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34D" w:rsidRPr="006C3746" w:rsidRDefault="002E534D" w:rsidP="002E534D">
      <w:pPr>
        <w:pStyle w:val="1"/>
        <w:adjustRightInd w:val="0"/>
        <w:snapToGrid w:val="0"/>
        <w:ind w:left="0" w:firstLine="0"/>
        <w:jc w:val="center"/>
        <w:rPr>
          <w:rFonts w:ascii="Cambria" w:hAnsi="Cambria"/>
          <w:sz w:val="22"/>
          <w:szCs w:val="22"/>
        </w:rPr>
      </w:pPr>
      <w:r w:rsidRPr="006C3746">
        <w:rPr>
          <w:rFonts w:ascii="Cambria" w:hAnsi="Cambria"/>
          <w:sz w:val="22"/>
          <w:szCs w:val="22"/>
        </w:rPr>
        <w:t>ПОЛИТИКА КОНФИДЕНЦИАЛЬНОСТИ</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rPr>
          <w:rFonts w:ascii="Cambria" w:hAnsi="Cambria"/>
          <w:sz w:val="22"/>
          <w:szCs w:val="22"/>
        </w:rPr>
      </w:pPr>
      <w:r w:rsidRPr="006C3746">
        <w:rPr>
          <w:rFonts w:ascii="Cambria" w:hAnsi="Cambria"/>
          <w:sz w:val="22"/>
          <w:szCs w:val="22"/>
        </w:rPr>
        <w:t>Общие положения</w:t>
      </w:r>
    </w:p>
    <w:p w:rsidR="002E534D" w:rsidRPr="006C3746" w:rsidRDefault="002E534D" w:rsidP="002E534D">
      <w:pPr>
        <w:pStyle w:val="a3"/>
        <w:numPr>
          <w:ilvl w:val="1"/>
          <w:numId w:val="2"/>
        </w:numPr>
        <w:adjustRightInd w:val="0"/>
        <w:snapToGrid w:val="0"/>
        <w:spacing w:before="0"/>
        <w:ind w:left="567" w:right="112" w:hanging="567"/>
        <w:rPr>
          <w:rFonts w:ascii="Cambria" w:hAnsi="Cambria"/>
        </w:rPr>
      </w:pPr>
      <w:r w:rsidRPr="006C3746">
        <w:rPr>
          <w:rFonts w:ascii="Cambria" w:hAnsi="Cambria"/>
        </w:rPr>
        <w:t>Настоящая Политика конфиденциальности определяет порядок обработки и защиты информации о физических и юридических лицах, использующих Форму обратной связи</w:t>
      </w:r>
      <w:r>
        <w:rPr>
          <w:rFonts w:ascii="Cambria" w:hAnsi="Cambria"/>
        </w:rPr>
        <w:t xml:space="preserve"> </w:t>
      </w:r>
      <w:hyperlink r:id="rId7" w:history="1">
        <w:r w:rsidR="00441A01" w:rsidRPr="00107BF4">
          <w:rPr>
            <w:rStyle w:val="a6"/>
            <w:rFonts w:ascii="Cambria" w:hAnsi="Cambria"/>
            <w:lang w:val="en-US"/>
          </w:rPr>
          <w:t>https</w:t>
        </w:r>
        <w:r w:rsidR="00441A01" w:rsidRPr="00107BF4">
          <w:rPr>
            <w:rStyle w:val="a6"/>
            <w:rFonts w:ascii="Cambria" w:hAnsi="Cambria"/>
          </w:rPr>
          <w:t>://</w:t>
        </w:r>
        <w:r w:rsidR="00441A01" w:rsidRPr="00107BF4">
          <w:rPr>
            <w:rStyle w:val="a6"/>
            <w:rFonts w:ascii="Cambria" w:hAnsi="Cambria"/>
            <w:lang w:val="en-US"/>
          </w:rPr>
          <w:t>pani</w:t>
        </w:r>
        <w:r w:rsidR="00441A01" w:rsidRPr="00107BF4">
          <w:rPr>
            <w:rStyle w:val="a6"/>
            <w:rFonts w:ascii="Cambria" w:hAnsi="Cambria"/>
          </w:rPr>
          <w:t>-</w:t>
        </w:r>
        <w:r w:rsidR="00441A01" w:rsidRPr="00107BF4">
          <w:rPr>
            <w:rStyle w:val="a6"/>
            <w:rFonts w:ascii="Cambria" w:hAnsi="Cambria"/>
            <w:lang w:val="en-US"/>
          </w:rPr>
          <w:t>meri</w:t>
        </w:r>
        <w:r w:rsidR="00441A01" w:rsidRPr="00107BF4">
          <w:rPr>
            <w:rStyle w:val="a6"/>
            <w:rFonts w:ascii="Cambria" w:hAnsi="Cambria"/>
          </w:rPr>
          <w:t>.</w:t>
        </w:r>
        <w:r w:rsidR="00441A01" w:rsidRPr="00107BF4">
          <w:rPr>
            <w:rStyle w:val="a6"/>
            <w:rFonts w:ascii="Cambria" w:hAnsi="Cambria"/>
            <w:lang w:val="en-US"/>
          </w:rPr>
          <w:t>ru</w:t>
        </w:r>
      </w:hyperlink>
      <w:r w:rsidRPr="003A4981">
        <w:rPr>
          <w:rFonts w:ascii="Cambria" w:hAnsi="Cambria"/>
        </w:rPr>
        <w:t xml:space="preserve"> </w:t>
      </w:r>
    </w:p>
    <w:p w:rsidR="002E534D" w:rsidRPr="006C3746" w:rsidRDefault="002E534D" w:rsidP="002E534D">
      <w:pPr>
        <w:pStyle w:val="a3"/>
        <w:numPr>
          <w:ilvl w:val="1"/>
          <w:numId w:val="2"/>
        </w:numPr>
        <w:adjustRightInd w:val="0"/>
        <w:snapToGrid w:val="0"/>
        <w:spacing w:before="0"/>
        <w:ind w:left="567" w:right="110" w:hanging="567"/>
        <w:rPr>
          <w:rFonts w:ascii="Cambria" w:hAnsi="Cambria"/>
        </w:rPr>
      </w:pPr>
      <w:r w:rsidRPr="006C3746">
        <w:rPr>
          <w:rFonts w:ascii="Cambria" w:hAnsi="Cambria"/>
        </w:rPr>
        <w:t>Настоящая Политика конфиденциальности применяется только к сайту</w:t>
      </w:r>
      <w:r w:rsidRPr="00577241">
        <w:rPr>
          <w:rFonts w:ascii="Cambria" w:hAnsi="Cambria"/>
        </w:rPr>
        <w:t xml:space="preserve"> </w:t>
      </w:r>
      <w:hyperlink r:id="rId8" w:history="1">
        <w:r w:rsidR="00441A01" w:rsidRPr="00107BF4">
          <w:rPr>
            <w:rStyle w:val="a6"/>
            <w:rFonts w:ascii="Cambria" w:hAnsi="Cambria"/>
            <w:lang w:val="en-US"/>
          </w:rPr>
          <w:t>https</w:t>
        </w:r>
        <w:r w:rsidR="00441A01" w:rsidRPr="00107BF4">
          <w:rPr>
            <w:rStyle w:val="a6"/>
            <w:rFonts w:ascii="Cambria" w:hAnsi="Cambria"/>
          </w:rPr>
          <w:t>://</w:t>
        </w:r>
        <w:r w:rsidR="00441A01" w:rsidRPr="00107BF4">
          <w:rPr>
            <w:rStyle w:val="a6"/>
            <w:rFonts w:ascii="Cambria" w:hAnsi="Cambria"/>
            <w:lang w:val="en-US"/>
          </w:rPr>
          <w:t>pani</w:t>
        </w:r>
        <w:r w:rsidR="00441A01" w:rsidRPr="00107BF4">
          <w:rPr>
            <w:rStyle w:val="a6"/>
            <w:rFonts w:ascii="Cambria" w:hAnsi="Cambria"/>
          </w:rPr>
          <w:t>-</w:t>
        </w:r>
        <w:r w:rsidR="00441A01" w:rsidRPr="00107BF4">
          <w:rPr>
            <w:rStyle w:val="a6"/>
            <w:rFonts w:ascii="Cambria" w:hAnsi="Cambria"/>
            <w:lang w:val="en-US"/>
          </w:rPr>
          <w:t>meri</w:t>
        </w:r>
        <w:r w:rsidR="00441A01" w:rsidRPr="00107BF4">
          <w:rPr>
            <w:rStyle w:val="a6"/>
            <w:rFonts w:ascii="Cambria" w:hAnsi="Cambria"/>
          </w:rPr>
          <w:t>.</w:t>
        </w:r>
        <w:r w:rsidR="00441A01" w:rsidRPr="00107BF4">
          <w:rPr>
            <w:rStyle w:val="a6"/>
            <w:rFonts w:ascii="Cambria" w:hAnsi="Cambria"/>
            <w:lang w:val="en-US"/>
          </w:rPr>
          <w:t>ru</w:t>
        </w:r>
      </w:hyperlink>
      <w:r w:rsidRPr="003A4981">
        <w:rPr>
          <w:rFonts w:ascii="Cambria" w:hAnsi="Cambria"/>
        </w:rPr>
        <w:t xml:space="preserve"> </w:t>
      </w:r>
      <w:r w:rsidRPr="006C3746">
        <w:rPr>
          <w:rFonts w:ascii="Cambria" w:hAnsi="Cambria"/>
        </w:rPr>
        <w:t xml:space="preserve">ИП Ричмонд К.А. не контролирует и не несет ответственность за </w:t>
      </w:r>
      <w:r w:rsidRPr="006C3746">
        <w:rPr>
          <w:rFonts w:ascii="Cambria" w:hAnsi="Cambria"/>
          <w:spacing w:val="-4"/>
        </w:rPr>
        <w:t>сайты</w:t>
      </w:r>
      <w:r w:rsidRPr="006C3746">
        <w:rPr>
          <w:rFonts w:ascii="Cambria" w:hAnsi="Cambria"/>
          <w:spacing w:val="52"/>
        </w:rPr>
        <w:t xml:space="preserve"> </w:t>
      </w:r>
      <w:r w:rsidRPr="006C3746">
        <w:rPr>
          <w:rFonts w:ascii="Cambria" w:hAnsi="Cambria"/>
        </w:rPr>
        <w:t>третьих лиц, на которые Пользователь может перейти по ссылкам, доступным на сайте</w:t>
      </w:r>
      <w:r w:rsidRPr="00A23D23">
        <w:rPr>
          <w:rFonts w:ascii="Cambria" w:hAnsi="Cambria"/>
        </w:rPr>
        <w:t xml:space="preserve"> </w:t>
      </w:r>
      <w:hyperlink r:id="rId9" w:history="1">
        <w:r w:rsidR="00441A01" w:rsidRPr="00107BF4">
          <w:rPr>
            <w:rStyle w:val="a6"/>
            <w:rFonts w:ascii="Cambria" w:hAnsi="Cambria"/>
            <w:lang w:val="en-US"/>
          </w:rPr>
          <w:t>https</w:t>
        </w:r>
        <w:r w:rsidR="00441A01" w:rsidRPr="00107BF4">
          <w:rPr>
            <w:rStyle w:val="a6"/>
            <w:rFonts w:ascii="Cambria" w:hAnsi="Cambria"/>
          </w:rPr>
          <w:t>://</w:t>
        </w:r>
        <w:r w:rsidR="00441A01" w:rsidRPr="00107BF4">
          <w:rPr>
            <w:rStyle w:val="a6"/>
            <w:rFonts w:ascii="Cambria" w:hAnsi="Cambria"/>
            <w:lang w:val="en-US"/>
          </w:rPr>
          <w:t>pani</w:t>
        </w:r>
        <w:r w:rsidR="00441A01" w:rsidRPr="00107BF4">
          <w:rPr>
            <w:rStyle w:val="a6"/>
            <w:rFonts w:ascii="Cambria" w:hAnsi="Cambria"/>
          </w:rPr>
          <w:t>-</w:t>
        </w:r>
        <w:r w:rsidR="00441A01" w:rsidRPr="00107BF4">
          <w:rPr>
            <w:rStyle w:val="a6"/>
            <w:rFonts w:ascii="Cambria" w:hAnsi="Cambria"/>
            <w:lang w:val="en-US"/>
          </w:rPr>
          <w:t>meri</w:t>
        </w:r>
        <w:r w:rsidR="00441A01" w:rsidRPr="00107BF4">
          <w:rPr>
            <w:rStyle w:val="a6"/>
            <w:rFonts w:ascii="Cambria" w:hAnsi="Cambria"/>
          </w:rPr>
          <w:t>.</w:t>
        </w:r>
        <w:r w:rsidR="00441A01" w:rsidRPr="00107BF4">
          <w:rPr>
            <w:rStyle w:val="a6"/>
            <w:rFonts w:ascii="Cambria" w:hAnsi="Cambria"/>
            <w:lang w:val="en-US"/>
          </w:rPr>
          <w:t>ru</w:t>
        </w:r>
      </w:hyperlink>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Основные понятия, используемые в Политике конфиденциальности:</w:t>
      </w:r>
    </w:p>
    <w:p w:rsidR="002E534D" w:rsidRPr="006C3746" w:rsidRDefault="002E534D" w:rsidP="002E534D">
      <w:pPr>
        <w:pStyle w:val="a4"/>
        <w:adjustRightInd w:val="0"/>
        <w:snapToGrid w:val="0"/>
        <w:spacing w:before="0"/>
        <w:ind w:left="567" w:right="115" w:firstLine="0"/>
        <w:jc w:val="both"/>
        <w:rPr>
          <w:rFonts w:ascii="Cambria" w:hAnsi="Cambria"/>
          <w:sz w:val="22"/>
          <w:szCs w:val="22"/>
        </w:rPr>
      </w:pPr>
      <w:r w:rsidRPr="006C3746">
        <w:rPr>
          <w:rFonts w:ascii="Cambria" w:hAnsi="Cambria"/>
          <w:b/>
          <w:sz w:val="22"/>
          <w:szCs w:val="22"/>
        </w:rPr>
        <w:t xml:space="preserve">Общество – </w:t>
      </w:r>
      <w:r w:rsidRPr="006C3746">
        <w:rPr>
          <w:rFonts w:ascii="Cambria" w:hAnsi="Cambria"/>
          <w:sz w:val="22"/>
          <w:szCs w:val="22"/>
        </w:rPr>
        <w:t>Индивидуальный Предприниматель Ричмонд Кристина Андреевна, именуемый в дальнейшем «Общество», действующий на основании Свидетельства о регистрации № 305500304100011 от 10.02.2005г</w:t>
      </w:r>
      <w:r>
        <w:rPr>
          <w:rFonts w:ascii="Cambria" w:hAnsi="Cambria"/>
          <w:sz w:val="22"/>
          <w:szCs w:val="22"/>
        </w:rPr>
        <w:t>.</w:t>
      </w:r>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b/>
          <w:sz w:val="22"/>
          <w:szCs w:val="22"/>
        </w:rPr>
        <w:t xml:space="preserve">Сайт </w:t>
      </w:r>
      <w:r w:rsidRPr="006C3746">
        <w:rPr>
          <w:rFonts w:ascii="Cambria" w:hAnsi="Cambria"/>
          <w:sz w:val="22"/>
          <w:szCs w:val="22"/>
        </w:rPr>
        <w:t xml:space="preserve">- сайт Общества, расположенный на доменном имени </w:t>
      </w:r>
      <w:hyperlink r:id="rId10" w:history="1">
        <w:r w:rsidR="00441A01" w:rsidRPr="00107BF4">
          <w:rPr>
            <w:rStyle w:val="a6"/>
            <w:rFonts w:ascii="Cambria" w:hAnsi="Cambria"/>
            <w:lang w:val="en-US"/>
          </w:rPr>
          <w:t>https</w:t>
        </w:r>
        <w:r w:rsidR="00441A01" w:rsidRPr="00107BF4">
          <w:rPr>
            <w:rStyle w:val="a6"/>
            <w:rFonts w:ascii="Cambria" w:hAnsi="Cambria"/>
          </w:rPr>
          <w:t>://</w:t>
        </w:r>
        <w:r w:rsidR="00441A01" w:rsidRPr="00107BF4">
          <w:rPr>
            <w:rStyle w:val="a6"/>
            <w:rFonts w:ascii="Cambria" w:hAnsi="Cambria"/>
            <w:lang w:val="en-US"/>
          </w:rPr>
          <w:t>pani</w:t>
        </w:r>
        <w:r w:rsidR="00441A01" w:rsidRPr="00107BF4">
          <w:rPr>
            <w:rStyle w:val="a6"/>
            <w:rFonts w:ascii="Cambria" w:hAnsi="Cambria"/>
          </w:rPr>
          <w:t>-</w:t>
        </w:r>
        <w:r w:rsidR="00441A01" w:rsidRPr="00107BF4">
          <w:rPr>
            <w:rStyle w:val="a6"/>
            <w:rFonts w:ascii="Cambria" w:hAnsi="Cambria"/>
            <w:lang w:val="en-US"/>
          </w:rPr>
          <w:t>meri</w:t>
        </w:r>
        <w:r w:rsidR="00441A01" w:rsidRPr="00107BF4">
          <w:rPr>
            <w:rStyle w:val="a6"/>
            <w:rFonts w:ascii="Cambria" w:hAnsi="Cambria"/>
          </w:rPr>
          <w:t>.</w:t>
        </w:r>
        <w:r w:rsidR="00441A01" w:rsidRPr="00107BF4">
          <w:rPr>
            <w:rStyle w:val="a6"/>
            <w:rFonts w:ascii="Cambria" w:hAnsi="Cambria"/>
            <w:lang w:val="en-US"/>
          </w:rPr>
          <w:t>ru</w:t>
        </w:r>
      </w:hyperlink>
    </w:p>
    <w:p w:rsidR="002E534D" w:rsidRPr="006C3746" w:rsidRDefault="002E534D" w:rsidP="002E534D">
      <w:pPr>
        <w:pStyle w:val="a4"/>
        <w:adjustRightInd w:val="0"/>
        <w:snapToGrid w:val="0"/>
        <w:spacing w:before="0"/>
        <w:ind w:left="567" w:right="113" w:firstLine="0"/>
        <w:jc w:val="both"/>
        <w:rPr>
          <w:rFonts w:ascii="Cambria" w:hAnsi="Cambria"/>
          <w:sz w:val="22"/>
          <w:szCs w:val="22"/>
        </w:rPr>
      </w:pPr>
      <w:r w:rsidRPr="006C3746">
        <w:rPr>
          <w:rFonts w:ascii="Cambria" w:hAnsi="Cambria"/>
          <w:b/>
          <w:sz w:val="22"/>
          <w:szCs w:val="22"/>
        </w:rPr>
        <w:t xml:space="preserve">Пользователь </w:t>
      </w:r>
      <w:r w:rsidRPr="006C3746">
        <w:rPr>
          <w:rFonts w:ascii="Cambria" w:hAnsi="Cambria"/>
          <w:sz w:val="22"/>
          <w:szCs w:val="22"/>
        </w:rPr>
        <w:t>– физическое или юридическое лицо, разместившее свою персональную информацию посредством заполнения Формы обратной связи на сайте с последующей целью передачи данных Администрации Сайта.</w:t>
      </w:r>
    </w:p>
    <w:p w:rsidR="002E534D" w:rsidRPr="006C3746" w:rsidRDefault="002E534D" w:rsidP="002E534D">
      <w:pPr>
        <w:pStyle w:val="1"/>
        <w:adjustRightInd w:val="0"/>
        <w:snapToGrid w:val="0"/>
        <w:ind w:left="567" w:firstLine="0"/>
        <w:jc w:val="both"/>
        <w:rPr>
          <w:rFonts w:ascii="Cambria" w:hAnsi="Cambria"/>
          <w:sz w:val="22"/>
          <w:szCs w:val="22"/>
        </w:rPr>
      </w:pPr>
      <w:r w:rsidRPr="006C3746">
        <w:rPr>
          <w:rFonts w:ascii="Cambria" w:hAnsi="Cambria"/>
          <w:sz w:val="22"/>
          <w:szCs w:val="22"/>
        </w:rPr>
        <w:t>Форма обратной связи – специальная форма, где Пользователь размещает</w:t>
      </w:r>
      <w:r w:rsidRPr="006C3746">
        <w:rPr>
          <w:rFonts w:ascii="Cambria" w:hAnsi="Cambria"/>
          <w:spacing w:val="51"/>
          <w:sz w:val="22"/>
          <w:szCs w:val="22"/>
        </w:rPr>
        <w:t xml:space="preserve"> </w:t>
      </w:r>
      <w:r w:rsidRPr="006C3746">
        <w:rPr>
          <w:rFonts w:ascii="Cambria" w:hAnsi="Cambria"/>
          <w:sz w:val="22"/>
          <w:szCs w:val="22"/>
        </w:rPr>
        <w:t>свою</w:t>
      </w:r>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персональную информацию с целью передачи данных Администрации Сайта.</w:t>
      </w:r>
    </w:p>
    <w:p w:rsidR="002E534D" w:rsidRPr="006C3746" w:rsidRDefault="002E534D" w:rsidP="002E534D">
      <w:pPr>
        <w:pStyle w:val="a4"/>
        <w:adjustRightInd w:val="0"/>
        <w:snapToGrid w:val="0"/>
        <w:spacing w:before="0"/>
        <w:ind w:left="567" w:right="110" w:firstLine="0"/>
        <w:jc w:val="both"/>
        <w:rPr>
          <w:rFonts w:ascii="Cambria" w:hAnsi="Cambria"/>
          <w:sz w:val="22"/>
          <w:szCs w:val="22"/>
        </w:rPr>
      </w:pPr>
      <w:r w:rsidRPr="006C3746">
        <w:rPr>
          <w:rFonts w:ascii="Cambria" w:hAnsi="Cambria"/>
          <w:b/>
          <w:sz w:val="22"/>
          <w:szCs w:val="22"/>
        </w:rPr>
        <w:t xml:space="preserve">Администрация Сайта – </w:t>
      </w:r>
      <w:r w:rsidRPr="006C3746">
        <w:rPr>
          <w:rFonts w:ascii="Cambria" w:hAnsi="Cambria"/>
          <w:sz w:val="22"/>
          <w:szCs w:val="22"/>
        </w:rPr>
        <w:t>уполномоченные сотрудники на управления сайтом, действующие от имени Общества, которые организуют и осуществляют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E534D" w:rsidRPr="006C3746" w:rsidRDefault="002E534D" w:rsidP="002E534D">
      <w:pPr>
        <w:pStyle w:val="a4"/>
        <w:adjustRightInd w:val="0"/>
        <w:snapToGrid w:val="0"/>
        <w:spacing w:before="0"/>
        <w:ind w:left="567" w:firstLine="0"/>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Предоставление персональных данных пользователем</w:t>
      </w:r>
    </w:p>
    <w:p w:rsidR="002E534D" w:rsidRPr="006C3746" w:rsidRDefault="002E534D" w:rsidP="002E534D">
      <w:pPr>
        <w:pStyle w:val="a3"/>
        <w:numPr>
          <w:ilvl w:val="1"/>
          <w:numId w:val="3"/>
        </w:numPr>
        <w:adjustRightInd w:val="0"/>
        <w:snapToGrid w:val="0"/>
        <w:spacing w:before="0"/>
        <w:ind w:left="567" w:right="112" w:hanging="567"/>
        <w:rPr>
          <w:rFonts w:ascii="Cambria" w:hAnsi="Cambria"/>
        </w:rPr>
      </w:pPr>
      <w:r w:rsidRPr="006C3746">
        <w:rPr>
          <w:rFonts w:ascii="Cambria" w:hAnsi="Cambria"/>
        </w:rPr>
        <w:t xml:space="preserve">Персональные данные при посещении Сайта передаются Пользователем </w:t>
      </w:r>
      <w:r w:rsidRPr="006C3746">
        <w:rPr>
          <w:rFonts w:ascii="Cambria" w:hAnsi="Cambria"/>
          <w:spacing w:val="-2"/>
        </w:rPr>
        <w:t xml:space="preserve">добровольно. </w:t>
      </w:r>
      <w:r w:rsidRPr="006C3746">
        <w:rPr>
          <w:rFonts w:ascii="Cambria" w:hAnsi="Cambria"/>
        </w:rPr>
        <w:t xml:space="preserve">Заполняя форму обратной связи, Пользователь по своему желанию может </w:t>
      </w:r>
      <w:r w:rsidRPr="006C3746">
        <w:rPr>
          <w:rFonts w:ascii="Cambria" w:hAnsi="Cambria"/>
          <w:spacing w:val="-2"/>
        </w:rPr>
        <w:t xml:space="preserve">предоставлять </w:t>
      </w:r>
      <w:r w:rsidRPr="006C3746">
        <w:rPr>
          <w:rFonts w:ascii="Cambria" w:hAnsi="Cambria"/>
        </w:rPr>
        <w:t>следующие персональные данные: имя, фамилия, отчество, e-mail, телефон.</w:t>
      </w:r>
    </w:p>
    <w:p w:rsidR="002E534D" w:rsidRPr="006C3746" w:rsidRDefault="002E534D" w:rsidP="002E534D">
      <w:pPr>
        <w:pStyle w:val="1"/>
        <w:numPr>
          <w:ilvl w:val="1"/>
          <w:numId w:val="3"/>
        </w:numPr>
        <w:adjustRightInd w:val="0"/>
        <w:snapToGrid w:val="0"/>
        <w:ind w:left="567" w:right="113" w:hanging="567"/>
        <w:jc w:val="both"/>
        <w:rPr>
          <w:rFonts w:ascii="Cambria" w:hAnsi="Cambria"/>
          <w:sz w:val="22"/>
          <w:szCs w:val="22"/>
        </w:rPr>
      </w:pPr>
      <w:r w:rsidRPr="006C3746">
        <w:rPr>
          <w:rFonts w:ascii="Cambria" w:hAnsi="Cambria"/>
          <w:sz w:val="22"/>
          <w:szCs w:val="22"/>
        </w:rPr>
        <w:t>Используя Форму обратной связи (заполняя свои данные на Сайте), Пользователь выражает свое согласие на обработку его персональных данных,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без оговорок и ограничений.</w:t>
      </w:r>
    </w:p>
    <w:p w:rsidR="002E534D" w:rsidRPr="006C3746" w:rsidRDefault="002E534D" w:rsidP="002E534D">
      <w:pPr>
        <w:pStyle w:val="a3"/>
        <w:numPr>
          <w:ilvl w:val="1"/>
          <w:numId w:val="3"/>
        </w:numPr>
        <w:adjustRightInd w:val="0"/>
        <w:snapToGrid w:val="0"/>
        <w:spacing w:before="0"/>
        <w:ind w:left="567" w:hanging="567"/>
        <w:rPr>
          <w:rFonts w:ascii="Cambria" w:hAnsi="Cambria"/>
        </w:rPr>
      </w:pPr>
      <w:r w:rsidRPr="006C3746">
        <w:rPr>
          <w:rFonts w:ascii="Cambria" w:hAnsi="Cambria"/>
        </w:rPr>
        <w:t>Заполняя форму обратной связи, Пользователь:</w:t>
      </w:r>
    </w:p>
    <w:p w:rsidR="002E534D" w:rsidRPr="006C3746" w:rsidRDefault="002E534D" w:rsidP="002E534D">
      <w:pPr>
        <w:pStyle w:val="a3"/>
        <w:numPr>
          <w:ilvl w:val="0"/>
          <w:numId w:val="4"/>
        </w:numPr>
        <w:adjustRightInd w:val="0"/>
        <w:snapToGrid w:val="0"/>
        <w:spacing w:before="0"/>
        <w:ind w:left="567" w:firstLine="0"/>
        <w:rPr>
          <w:rFonts w:ascii="Cambria" w:hAnsi="Cambria"/>
        </w:rPr>
      </w:pPr>
      <w:r w:rsidRPr="006C3746">
        <w:rPr>
          <w:rFonts w:ascii="Cambria" w:hAnsi="Cambria"/>
        </w:rPr>
        <w:t>подтверждает, что все указанные им данные, принадлежат лично ему;</w:t>
      </w:r>
    </w:p>
    <w:p w:rsidR="002E534D" w:rsidRPr="00A23D23" w:rsidRDefault="002E534D" w:rsidP="002E534D">
      <w:pPr>
        <w:pStyle w:val="a3"/>
        <w:numPr>
          <w:ilvl w:val="0"/>
          <w:numId w:val="4"/>
        </w:numPr>
        <w:adjustRightInd w:val="0"/>
        <w:snapToGrid w:val="0"/>
        <w:spacing w:before="0"/>
        <w:ind w:left="567" w:right="121" w:firstLine="0"/>
        <w:rPr>
          <w:rFonts w:ascii="Cambria" w:hAnsi="Cambria"/>
        </w:rPr>
      </w:pPr>
      <w:r w:rsidRPr="006C3746">
        <w:rPr>
          <w:rFonts w:ascii="Cambria" w:hAnsi="Cambria"/>
        </w:rPr>
        <w:t xml:space="preserve">подтверждает, что внимательно и в полном объеме прочитал данную политику, </w:t>
      </w:r>
      <w:r w:rsidRPr="006C3746">
        <w:rPr>
          <w:rFonts w:ascii="Cambria" w:hAnsi="Cambria"/>
          <w:spacing w:val="-3"/>
        </w:rPr>
        <w:t xml:space="preserve">изучил </w:t>
      </w:r>
    </w:p>
    <w:p w:rsidR="002E534D" w:rsidRPr="006C3746" w:rsidRDefault="002E534D" w:rsidP="002E534D">
      <w:pPr>
        <w:pStyle w:val="a3"/>
        <w:adjustRightInd w:val="0"/>
        <w:snapToGrid w:val="0"/>
        <w:spacing w:before="0"/>
        <w:ind w:left="567" w:right="121" w:firstLine="153"/>
        <w:rPr>
          <w:rFonts w:ascii="Cambria" w:hAnsi="Cambria"/>
        </w:rPr>
      </w:pPr>
      <w:r>
        <w:rPr>
          <w:rFonts w:ascii="Cambria" w:hAnsi="Cambria"/>
        </w:rPr>
        <w:t>ус</w:t>
      </w:r>
      <w:r w:rsidRPr="006C3746">
        <w:rPr>
          <w:rFonts w:ascii="Cambria" w:hAnsi="Cambria"/>
        </w:rPr>
        <w:t xml:space="preserve">ловия </w:t>
      </w:r>
      <w:r>
        <w:rPr>
          <w:rFonts w:ascii="Cambria" w:hAnsi="Cambria"/>
        </w:rPr>
        <w:t xml:space="preserve">  </w:t>
      </w:r>
      <w:r w:rsidRPr="006C3746">
        <w:rPr>
          <w:rFonts w:ascii="Cambria" w:hAnsi="Cambria"/>
        </w:rPr>
        <w:t>обработки предоставленных им персональных данных, настоящий текст ему</w:t>
      </w:r>
      <w:r w:rsidRPr="006C3746">
        <w:rPr>
          <w:rFonts w:ascii="Cambria" w:hAnsi="Cambria"/>
          <w:spacing w:val="4"/>
        </w:rPr>
        <w:t xml:space="preserve"> </w:t>
      </w:r>
      <w:r w:rsidRPr="006C3746">
        <w:rPr>
          <w:rFonts w:ascii="Cambria" w:hAnsi="Cambria"/>
        </w:rPr>
        <w:t>понятен;</w:t>
      </w:r>
    </w:p>
    <w:p w:rsidR="002E534D" w:rsidRPr="006C3746" w:rsidRDefault="002E534D" w:rsidP="002E534D">
      <w:pPr>
        <w:pStyle w:val="a3"/>
        <w:numPr>
          <w:ilvl w:val="0"/>
          <w:numId w:val="4"/>
        </w:numPr>
        <w:adjustRightInd w:val="0"/>
        <w:snapToGrid w:val="0"/>
        <w:spacing w:before="0"/>
        <w:ind w:left="567" w:firstLine="0"/>
        <w:rPr>
          <w:rFonts w:ascii="Cambria" w:hAnsi="Cambria"/>
        </w:rPr>
      </w:pPr>
      <w:r w:rsidRPr="006C3746">
        <w:rPr>
          <w:rFonts w:ascii="Cambria" w:hAnsi="Cambria"/>
        </w:rPr>
        <w:t>выражает свое согласие с условиями настоящей Политики</w:t>
      </w:r>
      <w:r w:rsidRPr="006C3746">
        <w:rPr>
          <w:rFonts w:ascii="Cambria" w:hAnsi="Cambria"/>
          <w:spacing w:val="1"/>
        </w:rPr>
        <w:t xml:space="preserve"> </w:t>
      </w:r>
      <w:r w:rsidRPr="006C3746">
        <w:rPr>
          <w:rFonts w:ascii="Cambria" w:hAnsi="Cambria"/>
        </w:rPr>
        <w:t>конфиденциальности.</w:t>
      </w:r>
    </w:p>
    <w:p w:rsidR="002E534D" w:rsidRPr="006C3746" w:rsidRDefault="002E534D" w:rsidP="002E534D">
      <w:pPr>
        <w:pStyle w:val="a3"/>
        <w:numPr>
          <w:ilvl w:val="1"/>
          <w:numId w:val="3"/>
        </w:numPr>
        <w:adjustRightInd w:val="0"/>
        <w:snapToGrid w:val="0"/>
        <w:spacing w:before="0"/>
        <w:ind w:left="567" w:right="118" w:hanging="567"/>
        <w:rPr>
          <w:rFonts w:ascii="Cambria" w:hAnsi="Cambria"/>
        </w:rPr>
      </w:pPr>
      <w:r w:rsidRPr="006C3746">
        <w:rPr>
          <w:rFonts w:ascii="Cambria" w:hAnsi="Cambria"/>
        </w:rPr>
        <w:t>Согласие Пользователя на обработку персональных данных является конкретным, информированным и осознанным.</w:t>
      </w:r>
    </w:p>
    <w:p w:rsidR="002E534D" w:rsidRPr="006C3746" w:rsidRDefault="002E534D" w:rsidP="002E534D">
      <w:pPr>
        <w:pStyle w:val="a3"/>
        <w:numPr>
          <w:ilvl w:val="1"/>
          <w:numId w:val="3"/>
        </w:numPr>
        <w:adjustRightInd w:val="0"/>
        <w:snapToGrid w:val="0"/>
        <w:spacing w:before="0"/>
        <w:ind w:left="567" w:right="115" w:hanging="567"/>
        <w:rPr>
          <w:rFonts w:ascii="Cambria" w:hAnsi="Cambria"/>
        </w:rPr>
      </w:pPr>
      <w:r w:rsidRPr="006C3746">
        <w:rPr>
          <w:rFonts w:ascii="Cambria" w:hAnsi="Cambria"/>
        </w:rPr>
        <w:t xml:space="preserve">В случае несогласия с перечисленными условиями использования </w:t>
      </w:r>
      <w:r w:rsidRPr="006C3746">
        <w:rPr>
          <w:rFonts w:ascii="Cambria" w:hAnsi="Cambria"/>
          <w:spacing w:val="-2"/>
        </w:rPr>
        <w:t xml:space="preserve">персональных </w:t>
      </w:r>
      <w:r w:rsidRPr="006C3746">
        <w:rPr>
          <w:rFonts w:ascii="Cambria" w:hAnsi="Cambria"/>
        </w:rPr>
        <w:t xml:space="preserve">данных Пользователь обязуется не пользоваться Формой обратной связи и не </w:t>
      </w:r>
      <w:r w:rsidRPr="006C3746">
        <w:rPr>
          <w:rFonts w:ascii="Cambria" w:hAnsi="Cambria"/>
          <w:spacing w:val="-2"/>
        </w:rPr>
        <w:t xml:space="preserve">предоставлять </w:t>
      </w:r>
      <w:r w:rsidRPr="006C3746">
        <w:rPr>
          <w:rFonts w:ascii="Cambria" w:hAnsi="Cambria"/>
        </w:rPr>
        <w:t>никакие свои персональные данные.</w:t>
      </w:r>
    </w:p>
    <w:p w:rsidR="002E534D" w:rsidRPr="006C3746" w:rsidRDefault="002E534D" w:rsidP="002E534D">
      <w:pPr>
        <w:pStyle w:val="a3"/>
        <w:numPr>
          <w:ilvl w:val="1"/>
          <w:numId w:val="3"/>
        </w:numPr>
        <w:adjustRightInd w:val="0"/>
        <w:snapToGrid w:val="0"/>
        <w:spacing w:before="0"/>
        <w:ind w:left="567" w:right="120" w:hanging="567"/>
        <w:rPr>
          <w:rFonts w:ascii="Cambria" w:hAnsi="Cambria"/>
        </w:rPr>
      </w:pPr>
      <w:r w:rsidRPr="006C3746">
        <w:rPr>
          <w:rFonts w:ascii="Cambria" w:hAnsi="Cambria"/>
        </w:rPr>
        <w:t xml:space="preserve">Администрация Сайта не проверяет достоверность получаемой </w:t>
      </w:r>
      <w:r w:rsidRPr="006C3746">
        <w:rPr>
          <w:rFonts w:ascii="Cambria" w:hAnsi="Cambria"/>
          <w:spacing w:val="-2"/>
        </w:rPr>
        <w:t xml:space="preserve">(собираемой) </w:t>
      </w:r>
      <w:r w:rsidRPr="006C3746">
        <w:rPr>
          <w:rFonts w:ascii="Cambria" w:hAnsi="Cambria"/>
        </w:rPr>
        <w:t>информации о Пользователе.</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rPr>
          <w:rFonts w:ascii="Cambria" w:hAnsi="Cambria"/>
          <w:sz w:val="22"/>
          <w:szCs w:val="22"/>
        </w:rPr>
      </w:pPr>
      <w:r w:rsidRPr="006C3746">
        <w:rPr>
          <w:rFonts w:ascii="Cambria" w:hAnsi="Cambria"/>
          <w:sz w:val="22"/>
          <w:szCs w:val="22"/>
        </w:rPr>
        <w:t>Использование cookies</w:t>
      </w:r>
    </w:p>
    <w:p w:rsidR="002E534D" w:rsidRPr="006C3746" w:rsidRDefault="002E534D" w:rsidP="002E534D">
      <w:pPr>
        <w:pStyle w:val="a3"/>
        <w:numPr>
          <w:ilvl w:val="1"/>
          <w:numId w:val="5"/>
        </w:numPr>
        <w:adjustRightInd w:val="0"/>
        <w:snapToGrid w:val="0"/>
        <w:spacing w:before="0"/>
        <w:ind w:left="567" w:right="120" w:hanging="567"/>
        <w:rPr>
          <w:rFonts w:ascii="Cambria" w:hAnsi="Cambria"/>
        </w:rPr>
      </w:pPr>
      <w:r w:rsidRPr="006C3746">
        <w:rPr>
          <w:rFonts w:ascii="Cambria" w:hAnsi="Cambria"/>
        </w:rPr>
        <w:t xml:space="preserve">На Сайте применяется технология идентификации пользователей, основанная </w:t>
      </w:r>
      <w:r w:rsidRPr="006C3746">
        <w:rPr>
          <w:rFonts w:ascii="Cambria" w:hAnsi="Cambria"/>
          <w:spacing w:val="-8"/>
        </w:rPr>
        <w:t xml:space="preserve">на </w:t>
      </w:r>
      <w:r w:rsidRPr="006C3746">
        <w:rPr>
          <w:rFonts w:ascii="Cambria" w:hAnsi="Cambria"/>
        </w:rPr>
        <w:t xml:space="preserve">использовании файлов cookies. Сookies – это небольшие текстовые файлы, сохраняемые на </w:t>
      </w:r>
      <w:r w:rsidRPr="006C3746">
        <w:rPr>
          <w:rFonts w:ascii="Cambria" w:hAnsi="Cambria"/>
          <w:spacing w:val="-3"/>
        </w:rPr>
        <w:t xml:space="preserve">Вашем </w:t>
      </w:r>
      <w:r w:rsidRPr="006C3746">
        <w:rPr>
          <w:rFonts w:ascii="Cambria" w:hAnsi="Cambria"/>
        </w:rPr>
        <w:t>компьютере посредством веб-браузера.</w:t>
      </w:r>
    </w:p>
    <w:p w:rsidR="002E534D" w:rsidRPr="006C3746" w:rsidRDefault="002E534D" w:rsidP="002E534D">
      <w:pPr>
        <w:pStyle w:val="a3"/>
        <w:numPr>
          <w:ilvl w:val="1"/>
          <w:numId w:val="5"/>
        </w:numPr>
        <w:adjustRightInd w:val="0"/>
        <w:snapToGrid w:val="0"/>
        <w:spacing w:before="0"/>
        <w:ind w:left="567" w:right="116" w:hanging="567"/>
        <w:rPr>
          <w:rFonts w:ascii="Cambria" w:hAnsi="Cambria"/>
        </w:rPr>
      </w:pPr>
      <w:r w:rsidRPr="006C3746">
        <w:rPr>
          <w:rFonts w:ascii="Cambria" w:hAnsi="Cambria"/>
        </w:rPr>
        <w:t xml:space="preserve">При использовании Пользователем Сайта на компьютер, используемый им </w:t>
      </w:r>
      <w:r w:rsidRPr="006C3746">
        <w:rPr>
          <w:rFonts w:ascii="Cambria" w:hAnsi="Cambria"/>
          <w:spacing w:val="-5"/>
        </w:rPr>
        <w:t xml:space="preserve">для </w:t>
      </w:r>
      <w:r w:rsidRPr="006C3746">
        <w:rPr>
          <w:rFonts w:ascii="Cambria" w:hAnsi="Cambria"/>
        </w:rPr>
        <w:t>доступа, могут</w:t>
      </w:r>
      <w:r w:rsidRPr="006C3746">
        <w:rPr>
          <w:rFonts w:ascii="Cambria" w:hAnsi="Cambria"/>
          <w:spacing w:val="1"/>
        </w:rPr>
        <w:t xml:space="preserve"> </w:t>
      </w:r>
      <w:r w:rsidRPr="006C3746">
        <w:rPr>
          <w:rFonts w:ascii="Cambria" w:hAnsi="Cambria"/>
        </w:rPr>
        <w:t>быть</w:t>
      </w:r>
      <w:r w:rsidRPr="006C3746">
        <w:rPr>
          <w:rFonts w:ascii="Cambria" w:hAnsi="Cambria"/>
          <w:spacing w:val="1"/>
        </w:rPr>
        <w:t xml:space="preserve"> </w:t>
      </w:r>
      <w:r w:rsidRPr="006C3746">
        <w:rPr>
          <w:rFonts w:ascii="Cambria" w:hAnsi="Cambria"/>
        </w:rPr>
        <w:t>записаны</w:t>
      </w:r>
      <w:r w:rsidRPr="006C3746">
        <w:rPr>
          <w:rFonts w:ascii="Cambria" w:hAnsi="Cambria"/>
          <w:spacing w:val="45"/>
        </w:rPr>
        <w:t xml:space="preserve"> </w:t>
      </w:r>
      <w:r w:rsidRPr="006C3746">
        <w:rPr>
          <w:rFonts w:ascii="Cambria" w:hAnsi="Cambria"/>
        </w:rPr>
        <w:t>файлы</w:t>
      </w:r>
      <w:r w:rsidRPr="006C3746">
        <w:rPr>
          <w:rFonts w:ascii="Cambria" w:hAnsi="Cambria"/>
          <w:spacing w:val="46"/>
        </w:rPr>
        <w:t xml:space="preserve"> </w:t>
      </w:r>
      <w:r w:rsidRPr="006C3746">
        <w:rPr>
          <w:rFonts w:ascii="Cambria" w:hAnsi="Cambria"/>
        </w:rPr>
        <w:t>cookies,</w:t>
      </w:r>
      <w:r w:rsidRPr="006C3746">
        <w:rPr>
          <w:rFonts w:ascii="Cambria" w:hAnsi="Cambria"/>
          <w:spacing w:val="46"/>
        </w:rPr>
        <w:t xml:space="preserve"> </w:t>
      </w:r>
      <w:r w:rsidRPr="006C3746">
        <w:rPr>
          <w:rFonts w:ascii="Cambria" w:hAnsi="Cambria"/>
        </w:rPr>
        <w:t>которые</w:t>
      </w:r>
      <w:r w:rsidRPr="006C3746">
        <w:rPr>
          <w:rFonts w:ascii="Cambria" w:hAnsi="Cambria"/>
          <w:spacing w:val="45"/>
        </w:rPr>
        <w:t xml:space="preserve"> </w:t>
      </w:r>
      <w:r w:rsidRPr="006C3746">
        <w:rPr>
          <w:rFonts w:ascii="Cambria" w:hAnsi="Cambria"/>
        </w:rPr>
        <w:t>в</w:t>
      </w:r>
      <w:r w:rsidRPr="006C3746">
        <w:rPr>
          <w:rFonts w:ascii="Cambria" w:hAnsi="Cambria"/>
          <w:spacing w:val="46"/>
        </w:rPr>
        <w:t xml:space="preserve"> </w:t>
      </w:r>
      <w:r w:rsidRPr="006C3746">
        <w:rPr>
          <w:rFonts w:ascii="Cambria" w:hAnsi="Cambria"/>
        </w:rPr>
        <w:t>дальнейшем</w:t>
      </w:r>
      <w:r w:rsidRPr="006C3746">
        <w:rPr>
          <w:rFonts w:ascii="Cambria" w:hAnsi="Cambria"/>
          <w:spacing w:val="46"/>
        </w:rPr>
        <w:t xml:space="preserve"> </w:t>
      </w:r>
      <w:r w:rsidRPr="006C3746">
        <w:rPr>
          <w:rFonts w:ascii="Cambria" w:hAnsi="Cambria"/>
        </w:rPr>
        <w:t>будут</w:t>
      </w:r>
      <w:r w:rsidRPr="006C3746">
        <w:rPr>
          <w:rFonts w:ascii="Cambria" w:hAnsi="Cambria"/>
          <w:spacing w:val="45"/>
        </w:rPr>
        <w:t xml:space="preserve"> </w:t>
      </w:r>
      <w:r w:rsidRPr="006C3746">
        <w:rPr>
          <w:rFonts w:ascii="Cambria" w:hAnsi="Cambria"/>
        </w:rPr>
        <w:t>использованы</w:t>
      </w:r>
      <w:r w:rsidRPr="006C3746">
        <w:rPr>
          <w:rFonts w:ascii="Cambria" w:hAnsi="Cambria"/>
          <w:spacing w:val="46"/>
        </w:rPr>
        <w:t xml:space="preserve"> </w:t>
      </w:r>
      <w:r w:rsidRPr="006C3746">
        <w:rPr>
          <w:rFonts w:ascii="Cambria" w:hAnsi="Cambria"/>
        </w:rPr>
        <w:t>для</w:t>
      </w:r>
      <w:r w:rsidRPr="008B4D57">
        <w:rPr>
          <w:rFonts w:ascii="Cambria" w:hAnsi="Cambria"/>
        </w:rPr>
        <w:t xml:space="preserve"> </w:t>
      </w:r>
      <w:r w:rsidRPr="006C3746">
        <w:rPr>
          <w:rFonts w:ascii="Cambria" w:hAnsi="Cambria"/>
        </w:rPr>
        <w:t>автоматической авторизации Пользователя на Сайте, а также для сбора статистических данных, в частности о посещаемости Сайта. Администрация Сайта никогда не сохраняет персональные данные или пароли в файлах cookies.</w:t>
      </w:r>
    </w:p>
    <w:p w:rsidR="002E534D" w:rsidRPr="006C3746" w:rsidRDefault="002E534D" w:rsidP="002E534D">
      <w:pPr>
        <w:pStyle w:val="a3"/>
        <w:numPr>
          <w:ilvl w:val="1"/>
          <w:numId w:val="5"/>
        </w:numPr>
        <w:adjustRightInd w:val="0"/>
        <w:snapToGrid w:val="0"/>
        <w:spacing w:before="0"/>
        <w:ind w:left="567" w:right="110" w:hanging="567"/>
        <w:rPr>
          <w:rFonts w:ascii="Cambria" w:hAnsi="Cambria"/>
        </w:rPr>
      </w:pPr>
      <w:r w:rsidRPr="006C3746">
        <w:rPr>
          <w:rFonts w:ascii="Cambria" w:hAnsi="Cambria"/>
        </w:rPr>
        <w:t>Пользователь вправе запретить сохранение файлов cookies на компьютере, используемом для доступа к Сайту, соответствующим образом настроив браузер. При этом следует иметь в виду, что все сервисы в сети Интернет, использующие данную технологию, окажутся недоступными.</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Обработка персональных данных Пользователей</w:t>
      </w:r>
    </w:p>
    <w:p w:rsidR="002E534D" w:rsidRPr="006C3746" w:rsidRDefault="002E534D" w:rsidP="002E534D">
      <w:pPr>
        <w:pStyle w:val="a3"/>
        <w:numPr>
          <w:ilvl w:val="1"/>
          <w:numId w:val="6"/>
        </w:numPr>
        <w:adjustRightInd w:val="0"/>
        <w:snapToGrid w:val="0"/>
        <w:spacing w:before="0"/>
        <w:ind w:left="567" w:right="110" w:hanging="567"/>
        <w:rPr>
          <w:rFonts w:ascii="Cambria" w:hAnsi="Cambria"/>
        </w:rPr>
      </w:pPr>
      <w:r w:rsidRPr="006C3746">
        <w:rPr>
          <w:rFonts w:ascii="Cambria" w:hAnsi="Cambria"/>
        </w:rPr>
        <w:lastRenderedPageBreak/>
        <w:t xml:space="preserve">Персональные данные Пользователя Администрация Сайта может </w:t>
      </w:r>
      <w:r w:rsidRPr="006C3746">
        <w:rPr>
          <w:rFonts w:ascii="Cambria" w:hAnsi="Cambria"/>
          <w:spacing w:val="-2"/>
        </w:rPr>
        <w:t xml:space="preserve">использовать </w:t>
      </w:r>
      <w:r w:rsidRPr="006C3746">
        <w:rPr>
          <w:rFonts w:ascii="Cambria" w:hAnsi="Cambria"/>
        </w:rPr>
        <w:t>исключительно в целях установления с Пользователем обратной связи, включая обработку уведомлений, запросов, заявок Пользователя, направление ему ответов.</w:t>
      </w:r>
    </w:p>
    <w:p w:rsidR="002E534D" w:rsidRPr="006C3746" w:rsidRDefault="002E534D" w:rsidP="002E534D">
      <w:pPr>
        <w:pStyle w:val="a3"/>
        <w:numPr>
          <w:ilvl w:val="1"/>
          <w:numId w:val="6"/>
        </w:numPr>
        <w:adjustRightInd w:val="0"/>
        <w:snapToGrid w:val="0"/>
        <w:spacing w:before="0"/>
        <w:ind w:left="567" w:hanging="567"/>
        <w:rPr>
          <w:rFonts w:ascii="Cambria" w:hAnsi="Cambria"/>
        </w:rPr>
      </w:pPr>
      <w:r w:rsidRPr="006C3746">
        <w:rPr>
          <w:rFonts w:ascii="Cambria" w:hAnsi="Cambria"/>
        </w:rPr>
        <w:t>Обработка персональных данных осуществляется на основе</w:t>
      </w:r>
      <w:r w:rsidRPr="006C3746">
        <w:rPr>
          <w:rFonts w:ascii="Cambria" w:hAnsi="Cambria"/>
          <w:spacing w:val="1"/>
        </w:rPr>
        <w:t xml:space="preserve"> </w:t>
      </w:r>
      <w:r w:rsidRPr="006C3746">
        <w:rPr>
          <w:rFonts w:ascii="Cambria" w:hAnsi="Cambria"/>
        </w:rPr>
        <w:t>принципов:</w:t>
      </w:r>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а)  законности целей и способов обработки персональных данных и добросовестности;</w:t>
      </w:r>
    </w:p>
    <w:p w:rsidR="002E534D" w:rsidRPr="006C3746" w:rsidRDefault="002E534D" w:rsidP="002E534D">
      <w:pPr>
        <w:pStyle w:val="a4"/>
        <w:adjustRightInd w:val="0"/>
        <w:snapToGrid w:val="0"/>
        <w:spacing w:before="0"/>
        <w:ind w:left="567" w:right="115" w:firstLine="0"/>
        <w:jc w:val="both"/>
        <w:rPr>
          <w:rFonts w:ascii="Cambria" w:hAnsi="Cambria"/>
          <w:sz w:val="22"/>
          <w:szCs w:val="22"/>
        </w:rPr>
      </w:pPr>
      <w:r w:rsidRPr="006C3746">
        <w:rPr>
          <w:rFonts w:ascii="Cambria" w:hAnsi="Cambria"/>
          <w:sz w:val="22"/>
          <w:szCs w:val="22"/>
        </w:rPr>
        <w:t>б) соответствия целей обработки персональных данных целям, заранее определенным и заявленным при сборе персональных данных;</w:t>
      </w:r>
    </w:p>
    <w:p w:rsidR="002E534D" w:rsidRPr="006C3746" w:rsidRDefault="002E534D" w:rsidP="002E534D">
      <w:pPr>
        <w:pStyle w:val="a4"/>
        <w:adjustRightInd w:val="0"/>
        <w:snapToGrid w:val="0"/>
        <w:spacing w:before="0"/>
        <w:ind w:left="567" w:right="117" w:firstLine="0"/>
        <w:jc w:val="both"/>
        <w:rPr>
          <w:rFonts w:ascii="Cambria" w:hAnsi="Cambria"/>
          <w:sz w:val="22"/>
          <w:szCs w:val="22"/>
        </w:rPr>
      </w:pPr>
      <w:r w:rsidRPr="006C3746">
        <w:rPr>
          <w:rFonts w:ascii="Cambria" w:hAnsi="Cambria"/>
          <w:sz w:val="22"/>
          <w:szCs w:val="22"/>
        </w:rPr>
        <w:t>в) соответствия объёма и характера обрабатываемых персональных данных способам обработки персональных данных и целям обработки персональных данных;</w:t>
      </w:r>
    </w:p>
    <w:p w:rsidR="002E534D" w:rsidRPr="006C3746" w:rsidRDefault="002E534D" w:rsidP="002E534D">
      <w:pPr>
        <w:pStyle w:val="a4"/>
        <w:adjustRightInd w:val="0"/>
        <w:snapToGrid w:val="0"/>
        <w:spacing w:before="0"/>
        <w:ind w:left="567" w:right="110" w:firstLine="0"/>
        <w:jc w:val="both"/>
        <w:rPr>
          <w:rFonts w:ascii="Cambria" w:hAnsi="Cambria"/>
          <w:sz w:val="22"/>
          <w:szCs w:val="22"/>
        </w:rPr>
      </w:pPr>
      <w:r w:rsidRPr="006C3746">
        <w:rPr>
          <w:rFonts w:ascii="Cambria" w:hAnsi="Cambria"/>
          <w:sz w:val="22"/>
          <w:szCs w:val="22"/>
        </w:rPr>
        <w:t>г) недопустимости объединения созданных для несовместимых между собой целей баз данных, содержащих персональные данные.</w:t>
      </w:r>
    </w:p>
    <w:p w:rsidR="002E534D" w:rsidRPr="006C3746" w:rsidRDefault="002E534D" w:rsidP="002E534D">
      <w:pPr>
        <w:pStyle w:val="a3"/>
        <w:numPr>
          <w:ilvl w:val="1"/>
          <w:numId w:val="6"/>
        </w:numPr>
        <w:adjustRightInd w:val="0"/>
        <w:snapToGrid w:val="0"/>
        <w:spacing w:before="0"/>
        <w:ind w:left="567" w:right="110" w:hanging="567"/>
        <w:rPr>
          <w:rFonts w:ascii="Cambria" w:hAnsi="Cambria"/>
        </w:rPr>
      </w:pPr>
      <w:r w:rsidRPr="006C3746">
        <w:rPr>
          <w:rFonts w:ascii="Cambria" w:hAnsi="Cambria"/>
        </w:rPr>
        <w:t>Персональные данные Пользователя хранятся исключительно на электронных носителях и используются строго по назначению, оговоренному в п. 4.1. настоящей Политики конфиденциальности.</w:t>
      </w:r>
    </w:p>
    <w:p w:rsidR="002E534D" w:rsidRPr="006C3746" w:rsidRDefault="002E534D" w:rsidP="002E534D">
      <w:pPr>
        <w:pStyle w:val="a3"/>
        <w:numPr>
          <w:ilvl w:val="1"/>
          <w:numId w:val="6"/>
        </w:numPr>
        <w:adjustRightInd w:val="0"/>
        <w:snapToGrid w:val="0"/>
        <w:spacing w:before="0"/>
        <w:ind w:left="567" w:right="110" w:hanging="567"/>
        <w:rPr>
          <w:rFonts w:ascii="Cambria" w:hAnsi="Cambria"/>
        </w:rPr>
      </w:pPr>
      <w:r w:rsidRPr="006C3746">
        <w:rPr>
          <w:rFonts w:ascii="Cambria" w:hAnsi="Cambria"/>
        </w:rPr>
        <w:t xml:space="preserve">Персональные данные Пользователя уничтожаются при желании </w:t>
      </w:r>
      <w:r w:rsidRPr="006C3746">
        <w:rPr>
          <w:rFonts w:ascii="Cambria" w:hAnsi="Cambria"/>
          <w:spacing w:val="-3"/>
        </w:rPr>
        <w:t xml:space="preserve">самого </w:t>
      </w:r>
      <w:r w:rsidRPr="006C3746">
        <w:rPr>
          <w:rFonts w:ascii="Cambria" w:hAnsi="Cambria"/>
        </w:rPr>
        <w:t>Пользователя на основании его обращения, по инициативе Администрации сайта без объяснения причин путём удаления Администрацией Сайта информации, размещённой</w:t>
      </w:r>
      <w:r w:rsidRPr="006C3746">
        <w:rPr>
          <w:rFonts w:ascii="Cambria" w:hAnsi="Cambria"/>
          <w:spacing w:val="2"/>
        </w:rPr>
        <w:t xml:space="preserve"> </w:t>
      </w:r>
      <w:r w:rsidRPr="006C3746">
        <w:rPr>
          <w:rFonts w:ascii="Cambria" w:hAnsi="Cambria"/>
        </w:rPr>
        <w:t>Пользователем.</w:t>
      </w:r>
    </w:p>
    <w:p w:rsidR="002E534D" w:rsidRPr="006C3746" w:rsidRDefault="002E534D" w:rsidP="002E534D">
      <w:pPr>
        <w:pStyle w:val="a3"/>
        <w:numPr>
          <w:ilvl w:val="1"/>
          <w:numId w:val="6"/>
        </w:numPr>
        <w:adjustRightInd w:val="0"/>
        <w:snapToGrid w:val="0"/>
        <w:spacing w:before="0"/>
        <w:ind w:left="567" w:right="110" w:hanging="567"/>
        <w:rPr>
          <w:rFonts w:ascii="Cambria" w:hAnsi="Cambria"/>
        </w:rPr>
      </w:pPr>
      <w:r w:rsidRPr="006C3746">
        <w:rPr>
          <w:rFonts w:ascii="Cambria" w:hAnsi="Cambria"/>
        </w:rPr>
        <w:t>Администрация Сайта обязуется осуществить блокирование персональных данных Пользователя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2E534D" w:rsidRPr="006C3746" w:rsidRDefault="002E534D" w:rsidP="002E534D">
      <w:pPr>
        <w:pStyle w:val="a3"/>
        <w:numPr>
          <w:ilvl w:val="1"/>
          <w:numId w:val="6"/>
        </w:numPr>
        <w:adjustRightInd w:val="0"/>
        <w:snapToGrid w:val="0"/>
        <w:spacing w:before="0"/>
        <w:ind w:left="567" w:right="115" w:hanging="567"/>
        <w:rPr>
          <w:rFonts w:ascii="Cambria" w:hAnsi="Cambria"/>
        </w:rPr>
      </w:pPr>
      <w:r w:rsidRPr="006C3746">
        <w:rPr>
          <w:rFonts w:ascii="Cambria" w:hAnsi="Cambria"/>
        </w:rPr>
        <w:t xml:space="preserve">Общество обязуется не передавать персональные данные третьим лицам, </w:t>
      </w:r>
      <w:r w:rsidRPr="006C3746">
        <w:rPr>
          <w:rFonts w:ascii="Cambria" w:hAnsi="Cambria"/>
          <w:spacing w:val="-8"/>
        </w:rPr>
        <w:t xml:space="preserve">за </w:t>
      </w:r>
      <w:r w:rsidRPr="006C3746">
        <w:rPr>
          <w:rFonts w:ascii="Cambria" w:hAnsi="Cambria"/>
        </w:rPr>
        <w:t>исключением передачи уполномоченным органам государственной власти Российской Федерации только по основаниям и в порядке, установленным законодательством Российской</w:t>
      </w:r>
      <w:r w:rsidRPr="006C3746">
        <w:rPr>
          <w:rFonts w:ascii="Cambria" w:hAnsi="Cambria"/>
          <w:spacing w:val="4"/>
        </w:rPr>
        <w:t xml:space="preserve"> </w:t>
      </w:r>
      <w:r w:rsidRPr="006C3746">
        <w:rPr>
          <w:rFonts w:ascii="Cambria" w:hAnsi="Cambria"/>
        </w:rPr>
        <w:t>Федерации.</w:t>
      </w:r>
    </w:p>
    <w:p w:rsidR="002E534D" w:rsidRPr="006C3746" w:rsidRDefault="002E534D" w:rsidP="002E534D">
      <w:pPr>
        <w:pStyle w:val="a3"/>
        <w:numPr>
          <w:ilvl w:val="1"/>
          <w:numId w:val="6"/>
        </w:numPr>
        <w:adjustRightInd w:val="0"/>
        <w:snapToGrid w:val="0"/>
        <w:spacing w:before="0"/>
        <w:ind w:left="567" w:right="111" w:hanging="567"/>
        <w:rPr>
          <w:rFonts w:ascii="Cambria" w:hAnsi="Cambria"/>
        </w:rPr>
      </w:pPr>
      <w:r w:rsidRPr="006C3746">
        <w:rPr>
          <w:rFonts w:ascii="Cambria" w:hAnsi="Cambria"/>
        </w:rPr>
        <w:t xml:space="preserve">Администрация сайта принимает необходимые организационные и технические </w:t>
      </w:r>
      <w:r w:rsidRPr="006C3746">
        <w:rPr>
          <w:rFonts w:ascii="Cambria" w:hAnsi="Cambria"/>
          <w:spacing w:val="-3"/>
        </w:rPr>
        <w:t xml:space="preserve">меры </w:t>
      </w:r>
      <w:r w:rsidRPr="006C3746">
        <w:rPr>
          <w:rFonts w:ascii="Cambria" w:hAnsi="Cambria"/>
        </w:rPr>
        <w:t>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2E534D" w:rsidRPr="006C3746" w:rsidRDefault="002E534D" w:rsidP="002E534D">
      <w:pPr>
        <w:pStyle w:val="a3"/>
        <w:numPr>
          <w:ilvl w:val="1"/>
          <w:numId w:val="6"/>
        </w:numPr>
        <w:adjustRightInd w:val="0"/>
        <w:snapToGrid w:val="0"/>
        <w:spacing w:before="0"/>
        <w:ind w:left="567" w:right="111" w:hanging="567"/>
        <w:rPr>
          <w:rFonts w:ascii="Cambria" w:hAnsi="Cambria"/>
        </w:rPr>
      </w:pPr>
      <w:r w:rsidRPr="006C3746">
        <w:rPr>
          <w:rFonts w:ascii="Cambria" w:hAnsi="Cambria"/>
        </w:rPr>
        <w:t xml:space="preserve">Администрация сайта обеспечивает хранение конфиденциальной информации </w:t>
      </w:r>
      <w:r w:rsidRPr="006C3746">
        <w:rPr>
          <w:rFonts w:ascii="Cambria" w:hAnsi="Cambria"/>
          <w:spacing w:val="-13"/>
        </w:rPr>
        <w:t xml:space="preserve">в </w:t>
      </w:r>
      <w:r w:rsidRPr="006C3746">
        <w:rPr>
          <w:rFonts w:ascii="Cambria" w:hAnsi="Cambria"/>
        </w:rPr>
        <w:t>тайне, не разглашает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 4.6. настоящей Политики Конфиденциальности.</w:t>
      </w:r>
    </w:p>
    <w:p w:rsidR="002E534D" w:rsidRPr="006C3746" w:rsidRDefault="002E534D" w:rsidP="002E534D">
      <w:pPr>
        <w:pStyle w:val="a3"/>
        <w:numPr>
          <w:ilvl w:val="1"/>
          <w:numId w:val="6"/>
        </w:numPr>
        <w:adjustRightInd w:val="0"/>
        <w:snapToGrid w:val="0"/>
        <w:spacing w:before="0"/>
        <w:ind w:left="567" w:right="112" w:hanging="567"/>
        <w:rPr>
          <w:rFonts w:ascii="Cambria" w:hAnsi="Cambria"/>
        </w:rPr>
      </w:pPr>
      <w:r w:rsidRPr="006C3746">
        <w:rPr>
          <w:rFonts w:ascii="Cambria" w:hAnsi="Cambria"/>
        </w:rPr>
        <w:t xml:space="preserve">При утрате или разглашении персональных данных Администрация сайта информирует Пользователя об утрате или разглашении персональных данных. Администрация сайта совместно с Пользователем принимает все необходимые меры по предотвращению </w:t>
      </w:r>
      <w:r w:rsidRPr="006C3746">
        <w:rPr>
          <w:rFonts w:ascii="Cambria" w:hAnsi="Cambria"/>
          <w:spacing w:val="-3"/>
        </w:rPr>
        <w:t xml:space="preserve">убытков </w:t>
      </w:r>
      <w:r w:rsidRPr="006C3746">
        <w:rPr>
          <w:rFonts w:ascii="Cambria" w:hAnsi="Cambria"/>
        </w:rPr>
        <w:t>или иных отрицательных последствий, вызванных утратой или разглашением персональных данных Пользователя.</w:t>
      </w:r>
    </w:p>
    <w:p w:rsidR="002E534D"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 xml:space="preserve">В случае утраты или разглашения Конфиденциальной информации </w:t>
      </w:r>
      <w:r w:rsidRPr="006C3746">
        <w:rPr>
          <w:rFonts w:ascii="Cambria" w:hAnsi="Cambria"/>
          <w:spacing w:val="-2"/>
          <w:sz w:val="22"/>
          <w:szCs w:val="22"/>
        </w:rPr>
        <w:t xml:space="preserve">Администрация </w:t>
      </w:r>
      <w:r w:rsidRPr="006C3746">
        <w:rPr>
          <w:rFonts w:ascii="Cambria" w:hAnsi="Cambria"/>
          <w:sz w:val="22"/>
          <w:szCs w:val="22"/>
        </w:rPr>
        <w:t>сайта не несёт ответственность, если данная конфиденциальная информация стала публичным достоянием до её утраты или разглашения, или была получена от третьей стороны до момента её получения Администрацией сайта, или была разглашена с согласия</w:t>
      </w:r>
      <w:r w:rsidRPr="006C3746">
        <w:rPr>
          <w:rFonts w:ascii="Cambria" w:hAnsi="Cambria"/>
          <w:spacing w:val="1"/>
          <w:sz w:val="22"/>
          <w:szCs w:val="22"/>
        </w:rPr>
        <w:t xml:space="preserve"> </w:t>
      </w:r>
      <w:r w:rsidRPr="006C3746">
        <w:rPr>
          <w:rFonts w:ascii="Cambria" w:hAnsi="Cambria"/>
          <w:sz w:val="22"/>
          <w:szCs w:val="22"/>
        </w:rPr>
        <w:t>Пользователя.</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6C3746" w:rsidRDefault="002E534D" w:rsidP="002E534D">
      <w:pPr>
        <w:pStyle w:val="1"/>
        <w:numPr>
          <w:ilvl w:val="0"/>
          <w:numId w:val="1"/>
        </w:numPr>
        <w:adjustRightInd w:val="0"/>
        <w:snapToGrid w:val="0"/>
        <w:ind w:left="2835" w:firstLine="0"/>
        <w:jc w:val="both"/>
        <w:rPr>
          <w:rFonts w:ascii="Cambria" w:hAnsi="Cambria"/>
          <w:sz w:val="22"/>
          <w:szCs w:val="22"/>
        </w:rPr>
      </w:pPr>
      <w:r w:rsidRPr="006C3746">
        <w:rPr>
          <w:rFonts w:ascii="Cambria" w:hAnsi="Cambria"/>
          <w:sz w:val="22"/>
          <w:szCs w:val="22"/>
        </w:rPr>
        <w:t>Обратная связь</w:t>
      </w: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D80B23" w:rsidRDefault="002E534D" w:rsidP="002E534D">
      <w:pPr>
        <w:pStyle w:val="a3"/>
        <w:numPr>
          <w:ilvl w:val="0"/>
          <w:numId w:val="7"/>
        </w:numPr>
        <w:tabs>
          <w:tab w:val="left" w:pos="1406"/>
        </w:tabs>
        <w:adjustRightInd w:val="0"/>
        <w:snapToGrid w:val="0"/>
        <w:spacing w:before="0"/>
        <w:ind w:left="567" w:right="113" w:hanging="567"/>
        <w:rPr>
          <w:rFonts w:ascii="Cambria" w:hAnsi="Cambria"/>
          <w:vanish/>
        </w:rPr>
      </w:pPr>
    </w:p>
    <w:p w:rsidR="002E534D" w:rsidRPr="006C3746" w:rsidRDefault="002E534D" w:rsidP="002E534D">
      <w:pPr>
        <w:pStyle w:val="a3"/>
        <w:numPr>
          <w:ilvl w:val="1"/>
          <w:numId w:val="7"/>
        </w:numPr>
        <w:adjustRightInd w:val="0"/>
        <w:snapToGrid w:val="0"/>
        <w:spacing w:before="0"/>
        <w:ind w:left="567" w:right="113" w:hanging="567"/>
        <w:rPr>
          <w:rFonts w:ascii="Cambria" w:hAnsi="Cambria"/>
        </w:rPr>
      </w:pPr>
      <w:r w:rsidRPr="006C3746">
        <w:rPr>
          <w:rFonts w:ascii="Cambria" w:hAnsi="Cambria"/>
        </w:rPr>
        <w:t xml:space="preserve">Пользователь вправе направлять Администрации Сайта свои запросы, в </w:t>
      </w:r>
      <w:r w:rsidRPr="006C3746">
        <w:rPr>
          <w:rFonts w:ascii="Cambria" w:hAnsi="Cambria"/>
          <w:spacing w:val="-4"/>
        </w:rPr>
        <w:t xml:space="preserve">т.ч. </w:t>
      </w:r>
      <w:r w:rsidRPr="006C3746">
        <w:rPr>
          <w:rFonts w:ascii="Cambria" w:hAnsi="Cambria"/>
        </w:rPr>
        <w:t xml:space="preserve">относительно использования/удаления его персональных данных, предусмотренные п. </w:t>
      </w:r>
      <w:r w:rsidRPr="006C3746">
        <w:rPr>
          <w:rFonts w:ascii="Cambria" w:hAnsi="Cambria"/>
          <w:spacing w:val="-4"/>
        </w:rPr>
        <w:t xml:space="preserve">2.1. </w:t>
      </w:r>
      <w:r w:rsidRPr="006C3746">
        <w:rPr>
          <w:rFonts w:ascii="Cambria" w:hAnsi="Cambria"/>
        </w:rPr>
        <w:t>настоящей Политики конфиденциальности в письменной форме по адресу</w:t>
      </w:r>
      <w:r w:rsidRPr="006C3746">
        <w:rPr>
          <w:rFonts w:ascii="Cambria" w:hAnsi="Cambria"/>
          <w:color w:val="0000FF"/>
        </w:rPr>
        <w:t xml:space="preserve"> </w:t>
      </w:r>
      <w:hyperlink r:id="rId11" w:history="1">
        <w:r w:rsidRPr="002061BD">
          <w:rPr>
            <w:rStyle w:val="a6"/>
            <w:lang w:val="en-US"/>
          </w:rPr>
          <w:t>imeriqu</w:t>
        </w:r>
        <w:r w:rsidRPr="002061BD">
          <w:rPr>
            <w:rStyle w:val="a6"/>
          </w:rPr>
          <w:t>@</w:t>
        </w:r>
        <w:r w:rsidRPr="002061BD">
          <w:rPr>
            <w:rStyle w:val="a6"/>
            <w:lang w:val="en-US"/>
          </w:rPr>
          <w:t>gmail</w:t>
        </w:r>
        <w:r w:rsidRPr="002061BD">
          <w:rPr>
            <w:rStyle w:val="a6"/>
          </w:rPr>
          <w:t>.</w:t>
        </w:r>
        <w:r w:rsidRPr="002061BD">
          <w:rPr>
            <w:rStyle w:val="a6"/>
            <w:lang w:val="en-US"/>
          </w:rPr>
          <w:t>com</w:t>
        </w:r>
      </w:hyperlink>
      <w:r w:rsidRPr="002E534D">
        <w:t xml:space="preserve"> </w:t>
      </w:r>
    </w:p>
    <w:p w:rsidR="002E534D" w:rsidRDefault="002E534D" w:rsidP="002E534D">
      <w:pPr>
        <w:pStyle w:val="a3"/>
        <w:numPr>
          <w:ilvl w:val="1"/>
          <w:numId w:val="7"/>
        </w:numPr>
        <w:adjustRightInd w:val="0"/>
        <w:snapToGrid w:val="0"/>
        <w:spacing w:before="0"/>
        <w:ind w:left="567" w:right="338" w:hanging="567"/>
        <w:rPr>
          <w:rFonts w:ascii="Cambria" w:hAnsi="Cambria"/>
        </w:rPr>
      </w:pPr>
      <w:r w:rsidRPr="006C3746">
        <w:rPr>
          <w:rFonts w:ascii="Cambria" w:hAnsi="Cambria"/>
        </w:rPr>
        <w:t>Запрос, направляемый Пользователем, должен содержать следующую информацию:</w:t>
      </w:r>
    </w:p>
    <w:p w:rsidR="002E534D" w:rsidRPr="006C3746" w:rsidRDefault="002E534D" w:rsidP="002E534D">
      <w:pPr>
        <w:pStyle w:val="a3"/>
        <w:adjustRightInd w:val="0"/>
        <w:snapToGrid w:val="0"/>
        <w:spacing w:before="0"/>
        <w:ind w:left="709" w:right="338" w:firstLine="0"/>
        <w:rPr>
          <w:rFonts w:ascii="Cambria" w:hAnsi="Cambria"/>
        </w:rPr>
      </w:pPr>
      <w:r w:rsidRPr="006C3746">
        <w:rPr>
          <w:rFonts w:ascii="Cambria" w:hAnsi="Cambria"/>
          <w:u w:val="single"/>
        </w:rPr>
        <w:t>для физического лица:</w:t>
      </w:r>
    </w:p>
    <w:p w:rsidR="002E534D" w:rsidRPr="006C3746" w:rsidRDefault="002E534D" w:rsidP="002E534D">
      <w:pPr>
        <w:pStyle w:val="a3"/>
        <w:numPr>
          <w:ilvl w:val="0"/>
          <w:numId w:val="8"/>
        </w:numPr>
        <w:adjustRightInd w:val="0"/>
        <w:snapToGrid w:val="0"/>
        <w:spacing w:before="0"/>
        <w:ind w:left="567" w:right="119" w:firstLine="0"/>
        <w:rPr>
          <w:rFonts w:ascii="Cambria" w:hAnsi="Cambria"/>
        </w:rPr>
      </w:pPr>
      <w:r w:rsidRPr="006C3746">
        <w:rPr>
          <w:rFonts w:ascii="Cambria" w:hAnsi="Cambria"/>
        </w:rPr>
        <w:t>номер</w:t>
      </w:r>
      <w:r w:rsidRPr="006C3746">
        <w:rPr>
          <w:rFonts w:ascii="Cambria" w:hAnsi="Cambria"/>
        </w:rPr>
        <w:tab/>
        <w:t>основного</w:t>
      </w:r>
      <w:r w:rsidRPr="006C3746">
        <w:rPr>
          <w:rFonts w:ascii="Cambria" w:hAnsi="Cambria"/>
        </w:rPr>
        <w:tab/>
        <w:t>документа,</w:t>
      </w:r>
      <w:r w:rsidRPr="006C3746">
        <w:rPr>
          <w:rFonts w:ascii="Cambria" w:hAnsi="Cambria"/>
        </w:rPr>
        <w:tab/>
        <w:t>удостоверяющего</w:t>
      </w:r>
      <w:r w:rsidRPr="006C3746">
        <w:rPr>
          <w:rFonts w:ascii="Cambria" w:hAnsi="Cambria"/>
        </w:rPr>
        <w:tab/>
        <w:t>личность</w:t>
      </w:r>
      <w:r w:rsidRPr="006C3746">
        <w:rPr>
          <w:rFonts w:ascii="Cambria" w:hAnsi="Cambria"/>
        </w:rPr>
        <w:tab/>
        <w:t>Пользователя</w:t>
      </w:r>
      <w:r w:rsidRPr="002E534D">
        <w:rPr>
          <w:rFonts w:ascii="Cambria" w:hAnsi="Cambria"/>
        </w:rPr>
        <w:t xml:space="preserve"> </w:t>
      </w:r>
      <w:r w:rsidRPr="006C3746">
        <w:rPr>
          <w:rFonts w:ascii="Cambria" w:hAnsi="Cambria"/>
        </w:rPr>
        <w:tab/>
        <w:t>или</w:t>
      </w:r>
      <w:r w:rsidRPr="006C3746">
        <w:rPr>
          <w:rFonts w:ascii="Cambria" w:hAnsi="Cambria"/>
        </w:rPr>
        <w:tab/>
      </w:r>
      <w:r w:rsidRPr="006C3746">
        <w:rPr>
          <w:rFonts w:ascii="Cambria" w:hAnsi="Cambria"/>
          <w:spacing w:val="-6"/>
        </w:rPr>
        <w:t xml:space="preserve">его </w:t>
      </w:r>
      <w:r w:rsidRPr="006C3746">
        <w:rPr>
          <w:rFonts w:ascii="Cambria" w:hAnsi="Cambria"/>
        </w:rPr>
        <w:t>представителя;</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сведения о дате выдачи указанного документа и выдавшем его</w:t>
      </w:r>
      <w:r w:rsidRPr="006C3746">
        <w:rPr>
          <w:rFonts w:ascii="Cambria" w:hAnsi="Cambria"/>
          <w:spacing w:val="1"/>
        </w:rPr>
        <w:t xml:space="preserve"> </w:t>
      </w:r>
      <w:r w:rsidRPr="006C3746">
        <w:rPr>
          <w:rFonts w:ascii="Cambria" w:hAnsi="Cambria"/>
        </w:rPr>
        <w:t>органе;</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дату регистрации через Форму обратной связи;</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текст запроса в свободной форме;</w:t>
      </w:r>
    </w:p>
    <w:p w:rsidR="002E534D" w:rsidRDefault="002E534D" w:rsidP="002E534D">
      <w:pPr>
        <w:pStyle w:val="a3"/>
        <w:numPr>
          <w:ilvl w:val="0"/>
          <w:numId w:val="8"/>
        </w:numPr>
        <w:adjustRightInd w:val="0"/>
        <w:snapToGrid w:val="0"/>
        <w:spacing w:before="0"/>
        <w:ind w:left="567" w:right="4846" w:firstLine="0"/>
        <w:rPr>
          <w:rFonts w:ascii="Cambria" w:hAnsi="Cambria"/>
        </w:rPr>
      </w:pPr>
      <w:r w:rsidRPr="006C3746">
        <w:rPr>
          <w:rFonts w:ascii="Cambria" w:hAnsi="Cambria"/>
        </w:rPr>
        <w:t>подпись Пользователя или его представителя.</w:t>
      </w:r>
    </w:p>
    <w:p w:rsidR="002E534D" w:rsidRPr="006C3746" w:rsidRDefault="002E534D" w:rsidP="002E534D">
      <w:pPr>
        <w:pStyle w:val="a3"/>
        <w:adjustRightInd w:val="0"/>
        <w:snapToGrid w:val="0"/>
        <w:spacing w:before="0"/>
        <w:ind w:left="709" w:right="4846" w:firstLine="0"/>
        <w:rPr>
          <w:rFonts w:ascii="Cambria" w:hAnsi="Cambria"/>
        </w:rPr>
      </w:pPr>
      <w:r w:rsidRPr="006C3746">
        <w:rPr>
          <w:rFonts w:ascii="Cambria" w:hAnsi="Cambria"/>
          <w:u w:val="single"/>
        </w:rPr>
        <w:t>для юридического лица:</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запрос в свободной форме на фирменном бланке;</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дата регистрации через Форму обратной связи;</w:t>
      </w:r>
    </w:p>
    <w:p w:rsidR="002E534D" w:rsidRPr="006C3746" w:rsidRDefault="002E534D" w:rsidP="002E534D">
      <w:pPr>
        <w:pStyle w:val="a3"/>
        <w:numPr>
          <w:ilvl w:val="0"/>
          <w:numId w:val="8"/>
        </w:numPr>
        <w:adjustRightInd w:val="0"/>
        <w:snapToGrid w:val="0"/>
        <w:spacing w:before="0"/>
        <w:ind w:left="567" w:firstLine="0"/>
        <w:rPr>
          <w:rFonts w:ascii="Cambria" w:hAnsi="Cambria"/>
        </w:rPr>
      </w:pPr>
      <w:r w:rsidRPr="006C3746">
        <w:rPr>
          <w:rFonts w:ascii="Cambria" w:hAnsi="Cambria"/>
        </w:rPr>
        <w:t>подпись уполномоченного лица с приложением документов, подтверждающих</w:t>
      </w:r>
      <w:r w:rsidRPr="006C3746">
        <w:rPr>
          <w:rFonts w:ascii="Cambria" w:hAnsi="Cambria"/>
          <w:spacing w:val="20"/>
        </w:rPr>
        <w:t xml:space="preserve"> </w:t>
      </w:r>
      <w:r w:rsidRPr="006C3746">
        <w:rPr>
          <w:rFonts w:ascii="Cambria" w:hAnsi="Cambria"/>
        </w:rPr>
        <w:t>полномочия</w:t>
      </w:r>
    </w:p>
    <w:p w:rsidR="002E534D" w:rsidRPr="006C3746" w:rsidRDefault="002E534D" w:rsidP="002E534D">
      <w:pPr>
        <w:pStyle w:val="a4"/>
        <w:adjustRightInd w:val="0"/>
        <w:snapToGrid w:val="0"/>
        <w:spacing w:before="0"/>
        <w:ind w:left="709" w:firstLine="0"/>
        <w:jc w:val="both"/>
        <w:rPr>
          <w:rFonts w:ascii="Cambria" w:hAnsi="Cambria"/>
          <w:sz w:val="22"/>
          <w:szCs w:val="22"/>
        </w:rPr>
      </w:pPr>
      <w:r w:rsidRPr="006C3746">
        <w:rPr>
          <w:rFonts w:ascii="Cambria" w:hAnsi="Cambria"/>
          <w:sz w:val="22"/>
          <w:szCs w:val="22"/>
        </w:rPr>
        <w:lastRenderedPageBreak/>
        <w:t>лица.</w:t>
      </w:r>
    </w:p>
    <w:p w:rsidR="002E534D" w:rsidRPr="006C3746" w:rsidRDefault="002E534D" w:rsidP="002E534D">
      <w:pPr>
        <w:pStyle w:val="a3"/>
        <w:numPr>
          <w:ilvl w:val="1"/>
          <w:numId w:val="7"/>
        </w:numPr>
        <w:adjustRightInd w:val="0"/>
        <w:snapToGrid w:val="0"/>
        <w:spacing w:before="0"/>
        <w:ind w:left="567" w:hanging="567"/>
        <w:rPr>
          <w:rFonts w:ascii="Cambria" w:hAnsi="Cambria"/>
        </w:rPr>
      </w:pPr>
      <w:r w:rsidRPr="006C3746">
        <w:rPr>
          <w:rFonts w:ascii="Cambria" w:hAnsi="Cambria"/>
        </w:rPr>
        <w:t>Администрация</w:t>
      </w:r>
      <w:r w:rsidRPr="006C3746">
        <w:rPr>
          <w:rFonts w:ascii="Cambria" w:hAnsi="Cambria"/>
          <w:spacing w:val="15"/>
        </w:rPr>
        <w:t xml:space="preserve"> </w:t>
      </w:r>
      <w:r w:rsidRPr="006C3746">
        <w:rPr>
          <w:rFonts w:ascii="Cambria" w:hAnsi="Cambria"/>
        </w:rPr>
        <w:t>Сайта</w:t>
      </w:r>
      <w:r w:rsidRPr="006C3746">
        <w:rPr>
          <w:rFonts w:ascii="Cambria" w:hAnsi="Cambria"/>
          <w:spacing w:val="16"/>
        </w:rPr>
        <w:t xml:space="preserve"> </w:t>
      </w:r>
      <w:r w:rsidRPr="006C3746">
        <w:rPr>
          <w:rFonts w:ascii="Cambria" w:hAnsi="Cambria"/>
        </w:rPr>
        <w:t>обязуется</w:t>
      </w:r>
      <w:r w:rsidRPr="006C3746">
        <w:rPr>
          <w:rFonts w:ascii="Cambria" w:hAnsi="Cambria"/>
          <w:spacing w:val="16"/>
        </w:rPr>
        <w:t xml:space="preserve"> </w:t>
      </w:r>
      <w:r w:rsidRPr="006C3746">
        <w:rPr>
          <w:rFonts w:ascii="Cambria" w:hAnsi="Cambria"/>
        </w:rPr>
        <w:t>рассмотреть</w:t>
      </w:r>
      <w:r w:rsidRPr="006C3746">
        <w:rPr>
          <w:rFonts w:ascii="Cambria" w:hAnsi="Cambria"/>
          <w:spacing w:val="16"/>
        </w:rPr>
        <w:t xml:space="preserve"> </w:t>
      </w:r>
      <w:r w:rsidRPr="006C3746">
        <w:rPr>
          <w:rFonts w:ascii="Cambria" w:hAnsi="Cambria"/>
        </w:rPr>
        <w:t>и</w:t>
      </w:r>
      <w:r w:rsidRPr="006C3746">
        <w:rPr>
          <w:rFonts w:ascii="Cambria" w:hAnsi="Cambria"/>
          <w:spacing w:val="15"/>
        </w:rPr>
        <w:t xml:space="preserve"> </w:t>
      </w:r>
      <w:r w:rsidRPr="006C3746">
        <w:rPr>
          <w:rFonts w:ascii="Cambria" w:hAnsi="Cambria"/>
        </w:rPr>
        <w:t>направить</w:t>
      </w:r>
      <w:r w:rsidRPr="006C3746">
        <w:rPr>
          <w:rFonts w:ascii="Cambria" w:hAnsi="Cambria"/>
          <w:spacing w:val="16"/>
        </w:rPr>
        <w:t xml:space="preserve"> </w:t>
      </w:r>
      <w:r w:rsidRPr="006C3746">
        <w:rPr>
          <w:rFonts w:ascii="Cambria" w:hAnsi="Cambria"/>
        </w:rPr>
        <w:t>ответ</w:t>
      </w:r>
      <w:r w:rsidRPr="006C3746">
        <w:rPr>
          <w:rFonts w:ascii="Cambria" w:hAnsi="Cambria"/>
          <w:spacing w:val="16"/>
        </w:rPr>
        <w:t xml:space="preserve"> </w:t>
      </w:r>
      <w:r w:rsidRPr="006C3746">
        <w:rPr>
          <w:rFonts w:ascii="Cambria" w:hAnsi="Cambria"/>
        </w:rPr>
        <w:t>на поступивший</w:t>
      </w:r>
    </w:p>
    <w:p w:rsidR="002E534D" w:rsidRPr="006C3746" w:rsidRDefault="002E534D" w:rsidP="002E534D">
      <w:pPr>
        <w:pStyle w:val="a4"/>
        <w:adjustRightInd w:val="0"/>
        <w:snapToGrid w:val="0"/>
        <w:spacing w:before="0"/>
        <w:ind w:left="567" w:firstLine="0"/>
        <w:jc w:val="both"/>
        <w:rPr>
          <w:rFonts w:ascii="Cambria" w:hAnsi="Cambria"/>
          <w:sz w:val="22"/>
          <w:szCs w:val="22"/>
        </w:rPr>
      </w:pPr>
      <w:r w:rsidRPr="006C3746">
        <w:rPr>
          <w:rFonts w:ascii="Cambria" w:hAnsi="Cambria"/>
          <w:sz w:val="22"/>
          <w:szCs w:val="22"/>
        </w:rPr>
        <w:t>запрос Пользователя в течение 30 дней с момента поступления обращения.</w:t>
      </w:r>
    </w:p>
    <w:p w:rsidR="002E534D" w:rsidRDefault="002E534D" w:rsidP="002E534D">
      <w:pPr>
        <w:pStyle w:val="a3"/>
        <w:numPr>
          <w:ilvl w:val="1"/>
          <w:numId w:val="7"/>
        </w:numPr>
        <w:adjustRightInd w:val="0"/>
        <w:snapToGrid w:val="0"/>
        <w:spacing w:before="0"/>
        <w:ind w:left="567" w:right="111" w:hanging="567"/>
        <w:rPr>
          <w:rFonts w:ascii="Cambria" w:hAnsi="Cambria"/>
        </w:rPr>
      </w:pPr>
      <w:r w:rsidRPr="006C3746">
        <w:rPr>
          <w:rFonts w:ascii="Cambria" w:hAnsi="Cambria"/>
        </w:rPr>
        <w:t xml:space="preserve">Вся корреспонденция, полученная Администрацией Сайта от Пользователя (обращения в письменной/электронной форме) относится к информации ограниченного доступа </w:t>
      </w:r>
      <w:r w:rsidRPr="006C3746">
        <w:rPr>
          <w:rFonts w:ascii="Cambria" w:hAnsi="Cambria"/>
          <w:spacing w:val="-16"/>
        </w:rPr>
        <w:t xml:space="preserve">и </w:t>
      </w:r>
      <w:r w:rsidRPr="006C3746">
        <w:rPr>
          <w:rFonts w:ascii="Cambria" w:hAnsi="Cambria"/>
        </w:rPr>
        <w:t xml:space="preserve">без письменного согласия Пользователя разглашению не подлежит. Персональные данные и </w:t>
      </w:r>
      <w:r w:rsidRPr="006C3746">
        <w:rPr>
          <w:rFonts w:ascii="Cambria" w:hAnsi="Cambria"/>
          <w:spacing w:val="-4"/>
        </w:rPr>
        <w:t>иная</w:t>
      </w:r>
      <w:r w:rsidRPr="006C3746">
        <w:rPr>
          <w:rFonts w:ascii="Cambria" w:hAnsi="Cambria"/>
          <w:spacing w:val="52"/>
        </w:rPr>
        <w:t xml:space="preserve"> </w:t>
      </w:r>
      <w:r w:rsidRPr="006C3746">
        <w:rPr>
          <w:rFonts w:ascii="Cambria" w:hAnsi="Cambria"/>
        </w:rPr>
        <w:t>информация о Пользователе, направившем запрос, не могут быть без специального согласия Пользователя использованы иначе, как для ответа по теме полученного запроса или в случаях, прямо предусмотренных законодательством.</w:t>
      </w:r>
    </w:p>
    <w:p w:rsidR="002E534D" w:rsidRPr="006C3746" w:rsidRDefault="002E534D" w:rsidP="002E534D">
      <w:pPr>
        <w:pStyle w:val="a3"/>
        <w:tabs>
          <w:tab w:val="left" w:pos="1406"/>
        </w:tabs>
        <w:adjustRightInd w:val="0"/>
        <w:snapToGrid w:val="0"/>
        <w:spacing w:before="0"/>
        <w:ind w:left="567" w:right="111" w:hanging="567"/>
        <w:rPr>
          <w:rFonts w:ascii="Cambria" w:hAnsi="Cambria"/>
        </w:rPr>
      </w:pPr>
    </w:p>
    <w:p w:rsidR="002E534D" w:rsidRPr="008D7D83" w:rsidRDefault="002E534D" w:rsidP="002E534D">
      <w:pPr>
        <w:pStyle w:val="1"/>
        <w:numPr>
          <w:ilvl w:val="0"/>
          <w:numId w:val="1"/>
        </w:numPr>
        <w:adjustRightInd w:val="0"/>
        <w:snapToGrid w:val="0"/>
        <w:ind w:left="2835" w:firstLine="0"/>
        <w:rPr>
          <w:rFonts w:ascii="Cambria" w:hAnsi="Cambria"/>
          <w:sz w:val="22"/>
          <w:szCs w:val="22"/>
        </w:rPr>
      </w:pPr>
      <w:r w:rsidRPr="008D7D83">
        <w:rPr>
          <w:rFonts w:ascii="Cambria" w:hAnsi="Cambria"/>
          <w:sz w:val="22"/>
          <w:szCs w:val="22"/>
        </w:rPr>
        <w:t>Разрешение споров</w:t>
      </w: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D80B23" w:rsidRDefault="002E534D" w:rsidP="002E534D">
      <w:pPr>
        <w:pStyle w:val="a3"/>
        <w:numPr>
          <w:ilvl w:val="0"/>
          <w:numId w:val="9"/>
        </w:numPr>
        <w:tabs>
          <w:tab w:val="left" w:pos="1406"/>
        </w:tabs>
        <w:adjustRightInd w:val="0"/>
        <w:snapToGrid w:val="0"/>
        <w:spacing w:before="0"/>
        <w:ind w:left="567" w:right="117" w:hanging="567"/>
        <w:rPr>
          <w:rFonts w:ascii="Cambria" w:hAnsi="Cambria"/>
          <w:vanish/>
        </w:rPr>
      </w:pPr>
    </w:p>
    <w:p w:rsidR="002E534D" w:rsidRPr="006C3746" w:rsidRDefault="002E534D" w:rsidP="002E534D">
      <w:pPr>
        <w:pStyle w:val="a3"/>
        <w:numPr>
          <w:ilvl w:val="1"/>
          <w:numId w:val="9"/>
        </w:numPr>
        <w:adjustRightInd w:val="0"/>
        <w:snapToGrid w:val="0"/>
        <w:spacing w:before="0"/>
        <w:ind w:left="567" w:right="117" w:hanging="567"/>
        <w:rPr>
          <w:rFonts w:ascii="Cambria" w:hAnsi="Cambria"/>
        </w:rPr>
      </w:pPr>
      <w:r w:rsidRPr="006C3746">
        <w:rPr>
          <w:rFonts w:ascii="Cambria" w:hAnsi="Cambria"/>
        </w:rPr>
        <w:t xml:space="preserve">До обращения в суд с иском по спорам, возникающим из отношений </w:t>
      </w:r>
      <w:r w:rsidRPr="006C3746">
        <w:rPr>
          <w:rFonts w:ascii="Cambria" w:hAnsi="Cambria"/>
          <w:spacing w:val="-3"/>
        </w:rPr>
        <w:t xml:space="preserve">между </w:t>
      </w:r>
      <w:r w:rsidRPr="006C3746">
        <w:rPr>
          <w:rFonts w:ascii="Cambria" w:hAnsi="Cambria"/>
        </w:rPr>
        <w:t xml:space="preserve">Пользователем сайта </w:t>
      </w:r>
      <w:hyperlink r:id="rId12" w:history="1">
        <w:r w:rsidR="00441A01" w:rsidRPr="00107BF4">
          <w:rPr>
            <w:rStyle w:val="a6"/>
            <w:rFonts w:ascii="Cambria" w:hAnsi="Cambria"/>
            <w:lang w:val="en-US"/>
          </w:rPr>
          <w:t>https</w:t>
        </w:r>
        <w:r w:rsidR="00441A01" w:rsidRPr="00107BF4">
          <w:rPr>
            <w:rStyle w:val="a6"/>
            <w:rFonts w:ascii="Cambria" w:hAnsi="Cambria"/>
          </w:rPr>
          <w:t>://</w:t>
        </w:r>
        <w:r w:rsidR="00441A01" w:rsidRPr="00107BF4">
          <w:rPr>
            <w:rStyle w:val="a6"/>
            <w:rFonts w:ascii="Cambria" w:hAnsi="Cambria"/>
            <w:lang w:val="en-US"/>
          </w:rPr>
          <w:t>pani</w:t>
        </w:r>
        <w:r w:rsidR="00441A01" w:rsidRPr="00107BF4">
          <w:rPr>
            <w:rStyle w:val="a6"/>
            <w:rFonts w:ascii="Cambria" w:hAnsi="Cambria"/>
          </w:rPr>
          <w:t>-</w:t>
        </w:r>
        <w:r w:rsidR="00441A01" w:rsidRPr="00107BF4">
          <w:rPr>
            <w:rStyle w:val="a6"/>
            <w:rFonts w:ascii="Cambria" w:hAnsi="Cambria"/>
            <w:lang w:val="en-US"/>
          </w:rPr>
          <w:t>meri</w:t>
        </w:r>
        <w:r w:rsidR="00441A01" w:rsidRPr="00107BF4">
          <w:rPr>
            <w:rStyle w:val="a6"/>
            <w:rFonts w:ascii="Cambria" w:hAnsi="Cambria"/>
          </w:rPr>
          <w:t>.</w:t>
        </w:r>
        <w:r w:rsidR="00441A01" w:rsidRPr="00107BF4">
          <w:rPr>
            <w:rStyle w:val="a6"/>
            <w:rFonts w:ascii="Cambria" w:hAnsi="Cambria"/>
            <w:lang w:val="en-US"/>
          </w:rPr>
          <w:t>ru</w:t>
        </w:r>
      </w:hyperlink>
      <w:r w:rsidRPr="003A4981">
        <w:rPr>
          <w:rFonts w:ascii="Cambria" w:hAnsi="Cambria"/>
        </w:rPr>
        <w:t xml:space="preserve"> </w:t>
      </w:r>
      <w:r w:rsidRPr="006C3746">
        <w:rPr>
          <w:rFonts w:ascii="Cambria" w:hAnsi="Cambria"/>
        </w:rPr>
        <w:t>и Администрацией сайта, обязательным является предъявление претензии (письменного предложения о добровольном урегулировании</w:t>
      </w:r>
      <w:r w:rsidRPr="006C3746">
        <w:rPr>
          <w:rFonts w:ascii="Cambria" w:hAnsi="Cambria"/>
          <w:spacing w:val="3"/>
        </w:rPr>
        <w:t xml:space="preserve"> </w:t>
      </w:r>
      <w:r w:rsidRPr="006C3746">
        <w:rPr>
          <w:rFonts w:ascii="Cambria" w:hAnsi="Cambria"/>
        </w:rPr>
        <w:t>спора).</w:t>
      </w:r>
    </w:p>
    <w:p w:rsidR="002E534D" w:rsidRPr="006C3746" w:rsidRDefault="002E534D" w:rsidP="002E534D">
      <w:pPr>
        <w:pStyle w:val="a3"/>
        <w:numPr>
          <w:ilvl w:val="1"/>
          <w:numId w:val="9"/>
        </w:numPr>
        <w:adjustRightInd w:val="0"/>
        <w:snapToGrid w:val="0"/>
        <w:spacing w:before="0"/>
        <w:ind w:left="567" w:right="123" w:hanging="567"/>
        <w:rPr>
          <w:rFonts w:ascii="Cambria" w:hAnsi="Cambria"/>
        </w:rPr>
      </w:pPr>
      <w:r w:rsidRPr="006C3746">
        <w:rPr>
          <w:rFonts w:ascii="Cambria" w:hAnsi="Cambria"/>
        </w:rPr>
        <w:t>Получатель претензии в течение 30 календарных дней со дня получения претензии, письменно уведомляет заявителя претензии о результатах рассмотрения</w:t>
      </w:r>
      <w:r w:rsidRPr="006C3746">
        <w:rPr>
          <w:rFonts w:ascii="Cambria" w:hAnsi="Cambria"/>
          <w:spacing w:val="1"/>
        </w:rPr>
        <w:t xml:space="preserve"> </w:t>
      </w:r>
      <w:r w:rsidRPr="006C3746">
        <w:rPr>
          <w:rFonts w:ascii="Cambria" w:hAnsi="Cambria"/>
        </w:rPr>
        <w:t>претензии.</w:t>
      </w:r>
    </w:p>
    <w:p w:rsidR="002E534D" w:rsidRPr="006C3746" w:rsidRDefault="002E534D" w:rsidP="002E534D">
      <w:pPr>
        <w:pStyle w:val="a3"/>
        <w:numPr>
          <w:ilvl w:val="1"/>
          <w:numId w:val="9"/>
        </w:numPr>
        <w:adjustRightInd w:val="0"/>
        <w:snapToGrid w:val="0"/>
        <w:spacing w:before="0"/>
        <w:ind w:left="567" w:right="114" w:hanging="567"/>
        <w:rPr>
          <w:rFonts w:ascii="Cambria" w:hAnsi="Cambria"/>
        </w:rPr>
      </w:pPr>
      <w:r w:rsidRPr="006C3746">
        <w:rPr>
          <w:rFonts w:ascii="Cambria" w:hAnsi="Cambria"/>
        </w:rPr>
        <w:t>При не достижении соглашения спор будет передан на рассмотрение в судебный орган в соответствии с действующим законодательством Российской</w:t>
      </w:r>
      <w:r w:rsidRPr="006C3746">
        <w:rPr>
          <w:rFonts w:ascii="Cambria" w:hAnsi="Cambria"/>
          <w:spacing w:val="1"/>
        </w:rPr>
        <w:t xml:space="preserve"> </w:t>
      </w:r>
      <w:r w:rsidRPr="006C3746">
        <w:rPr>
          <w:rFonts w:ascii="Cambria" w:hAnsi="Cambria"/>
        </w:rPr>
        <w:t>Федерации.</w:t>
      </w:r>
    </w:p>
    <w:p w:rsidR="002E534D" w:rsidRPr="006C3746" w:rsidRDefault="002E534D" w:rsidP="002E534D">
      <w:pPr>
        <w:pStyle w:val="a4"/>
        <w:adjustRightInd w:val="0"/>
        <w:snapToGrid w:val="0"/>
        <w:spacing w:before="0"/>
        <w:ind w:left="567" w:hanging="567"/>
        <w:jc w:val="both"/>
        <w:rPr>
          <w:rFonts w:ascii="Cambria" w:hAnsi="Cambria"/>
          <w:sz w:val="22"/>
          <w:szCs w:val="22"/>
        </w:rPr>
      </w:pPr>
    </w:p>
    <w:p w:rsidR="002E534D" w:rsidRPr="00D80B23" w:rsidRDefault="002E534D" w:rsidP="002E534D">
      <w:pPr>
        <w:pStyle w:val="1"/>
        <w:numPr>
          <w:ilvl w:val="0"/>
          <w:numId w:val="1"/>
        </w:numPr>
        <w:adjustRightInd w:val="0"/>
        <w:snapToGrid w:val="0"/>
        <w:ind w:left="2835" w:firstLine="0"/>
        <w:jc w:val="both"/>
        <w:rPr>
          <w:rFonts w:ascii="Cambria" w:hAnsi="Cambria"/>
          <w:sz w:val="22"/>
          <w:szCs w:val="22"/>
        </w:rPr>
      </w:pPr>
      <w:r w:rsidRPr="00D80B23">
        <w:rPr>
          <w:rFonts w:ascii="Cambria" w:hAnsi="Cambria"/>
          <w:sz w:val="22"/>
          <w:szCs w:val="22"/>
        </w:rPr>
        <w:t>Дополнительные условия</w:t>
      </w: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D80B23" w:rsidRDefault="002E534D" w:rsidP="002E534D">
      <w:pPr>
        <w:pStyle w:val="a3"/>
        <w:numPr>
          <w:ilvl w:val="0"/>
          <w:numId w:val="10"/>
        </w:numPr>
        <w:tabs>
          <w:tab w:val="left" w:pos="1406"/>
        </w:tabs>
        <w:adjustRightInd w:val="0"/>
        <w:snapToGrid w:val="0"/>
        <w:spacing w:before="0"/>
        <w:ind w:left="567" w:right="120" w:hanging="567"/>
        <w:rPr>
          <w:rFonts w:ascii="Cambria" w:hAnsi="Cambria"/>
          <w:vanish/>
        </w:rPr>
      </w:pPr>
    </w:p>
    <w:p w:rsidR="002E534D" w:rsidRPr="006C3746" w:rsidRDefault="002E534D" w:rsidP="002E534D">
      <w:pPr>
        <w:pStyle w:val="a3"/>
        <w:numPr>
          <w:ilvl w:val="1"/>
          <w:numId w:val="10"/>
        </w:numPr>
        <w:adjustRightInd w:val="0"/>
        <w:snapToGrid w:val="0"/>
        <w:spacing w:before="0"/>
        <w:ind w:left="567" w:right="120" w:hanging="567"/>
        <w:rPr>
          <w:rFonts w:ascii="Cambria" w:hAnsi="Cambria"/>
        </w:rPr>
      </w:pPr>
      <w:r w:rsidRPr="006C3746">
        <w:rPr>
          <w:rFonts w:ascii="Cambria" w:hAnsi="Cambria"/>
        </w:rPr>
        <w:t>Администрация сайта вправе вносить изменения в настоящую Политику конфиденциальности без согласия Пользователя.</w:t>
      </w:r>
    </w:p>
    <w:p w:rsidR="002E534D" w:rsidRPr="006C3746" w:rsidRDefault="002E534D" w:rsidP="002E534D">
      <w:pPr>
        <w:pStyle w:val="a3"/>
        <w:numPr>
          <w:ilvl w:val="1"/>
          <w:numId w:val="10"/>
        </w:numPr>
        <w:adjustRightInd w:val="0"/>
        <w:snapToGrid w:val="0"/>
        <w:spacing w:before="0"/>
        <w:ind w:left="567" w:right="115" w:hanging="567"/>
        <w:rPr>
          <w:rFonts w:ascii="Cambria" w:hAnsi="Cambria"/>
        </w:rPr>
      </w:pPr>
      <w:r w:rsidRPr="006C3746">
        <w:rPr>
          <w:rFonts w:ascii="Cambria" w:hAnsi="Cambria"/>
        </w:rPr>
        <w:t xml:space="preserve">Новая Политика конфиденциальности вступает в силу с момента ее размещения </w:t>
      </w:r>
      <w:r w:rsidRPr="006C3746">
        <w:rPr>
          <w:rFonts w:ascii="Cambria" w:hAnsi="Cambria"/>
          <w:spacing w:val="-9"/>
        </w:rPr>
        <w:t xml:space="preserve">на </w:t>
      </w:r>
      <w:r w:rsidRPr="006C3746">
        <w:rPr>
          <w:rFonts w:ascii="Cambria" w:hAnsi="Cambria"/>
        </w:rPr>
        <w:t>Сайт</w:t>
      </w:r>
      <w:r>
        <w:rPr>
          <w:rFonts w:ascii="Cambria" w:hAnsi="Cambria"/>
        </w:rPr>
        <w:t>е</w:t>
      </w:r>
      <w:r w:rsidRPr="006C3746">
        <w:rPr>
          <w:rFonts w:ascii="Cambria" w:hAnsi="Cambria"/>
        </w:rPr>
        <w:t>, если иное не предусмотрено новой редакцией Политики конфиденциальности.</w:t>
      </w:r>
    </w:p>
    <w:p w:rsidR="002E534D" w:rsidRDefault="002E534D" w:rsidP="002E534D"/>
    <w:p w:rsidR="002E534D" w:rsidRPr="003A4981" w:rsidRDefault="002E534D" w:rsidP="002E534D"/>
    <w:p w:rsidR="00E02B53" w:rsidRDefault="00B154AF"/>
    <w:sectPr w:rsidR="00E02B53" w:rsidSect="00C61D3C">
      <w:headerReference w:type="default" r:id="rId13"/>
      <w:pgSz w:w="11920" w:h="16860"/>
      <w:pgMar w:top="567" w:right="567" w:bottom="567" w:left="851" w:header="6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54AF" w:rsidRDefault="00B154AF">
      <w:r>
        <w:separator/>
      </w:r>
    </w:p>
  </w:endnote>
  <w:endnote w:type="continuationSeparator" w:id="0">
    <w:p w:rsidR="00B154AF" w:rsidRDefault="00B1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54AF" w:rsidRDefault="00B154AF">
      <w:r>
        <w:separator/>
      </w:r>
    </w:p>
  </w:footnote>
  <w:footnote w:type="continuationSeparator" w:id="0">
    <w:p w:rsidR="00B154AF" w:rsidRDefault="00B1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D3C" w:rsidRDefault="00B154AF">
    <w:pPr>
      <w:pStyle w:val="a4"/>
      <w:spacing w:before="0" w:line="14" w:lineRule="auto"/>
      <w:ind w:left="0" w:firstLine="0"/>
      <w:rPr>
        <w:sz w:val="20"/>
      </w:rPr>
    </w:pPr>
    <w:r>
      <w:rPr>
        <w:noProof/>
      </w:rPr>
      <w:pict w14:anchorId="31479023">
        <v:shapetype id="_x0000_t202" coordsize="21600,21600" o:spt="202" path="m,l,21600r21600,l21600,xe">
          <v:stroke joinstyle="miter"/>
          <v:path gradientshapeok="t" o:connecttype="rect"/>
        </v:shapetype>
        <v:shape id="Text Box 1" o:spid="_x0000_s2049" type="#_x0000_t202" style="position:absolute;margin-left:559.9pt;margin-top:3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" filled="f" stroked="f">
          <o:lock v:ext="edit" aspectratio="t" verticies="t" text="t" shapetype="t"/>
          <v:textbox inset="0,0,0,0">
            <w:txbxContent>
              <w:p w:rsidR="00C61D3C" w:rsidRDefault="00B329EE">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2"/>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1" w15:restartNumberingAfterBreak="0">
    <w:nsid w:val="B5E306ED"/>
    <w:multiLevelType w:val="multilevel"/>
    <w:tmpl w:val="B5E306ED"/>
    <w:lvl w:ilvl="0">
      <w:start w:val="3"/>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2" w15:restartNumberingAfterBreak="0">
    <w:nsid w:val="BF205925"/>
    <w:multiLevelType w:val="multilevel"/>
    <w:tmpl w:val="BF205925"/>
    <w:lvl w:ilvl="0">
      <w:numFmt w:val="bullet"/>
      <w:lvlText w:val="-"/>
      <w:lvlJc w:val="left"/>
      <w:pPr>
        <w:ind w:left="114" w:hanging="14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1152" w:hanging="141"/>
      </w:pPr>
      <w:rPr>
        <w:rFonts w:hint="default"/>
        <w:lang w:val="ru-RU" w:eastAsia="ru-RU" w:bidi="ru-RU"/>
      </w:rPr>
    </w:lvl>
    <w:lvl w:ilvl="2">
      <w:numFmt w:val="bullet"/>
      <w:lvlText w:val="•"/>
      <w:lvlJc w:val="left"/>
      <w:pPr>
        <w:ind w:left="2184" w:hanging="141"/>
      </w:pPr>
      <w:rPr>
        <w:rFonts w:hint="default"/>
        <w:lang w:val="ru-RU" w:eastAsia="ru-RU" w:bidi="ru-RU"/>
      </w:rPr>
    </w:lvl>
    <w:lvl w:ilvl="3">
      <w:numFmt w:val="bullet"/>
      <w:lvlText w:val="•"/>
      <w:lvlJc w:val="left"/>
      <w:pPr>
        <w:ind w:left="3216" w:hanging="141"/>
      </w:pPr>
      <w:rPr>
        <w:rFonts w:hint="default"/>
        <w:lang w:val="ru-RU" w:eastAsia="ru-RU" w:bidi="ru-RU"/>
      </w:rPr>
    </w:lvl>
    <w:lvl w:ilvl="4">
      <w:numFmt w:val="bullet"/>
      <w:lvlText w:val="•"/>
      <w:lvlJc w:val="left"/>
      <w:pPr>
        <w:ind w:left="4248" w:hanging="141"/>
      </w:pPr>
      <w:rPr>
        <w:rFonts w:hint="default"/>
        <w:lang w:val="ru-RU" w:eastAsia="ru-RU" w:bidi="ru-RU"/>
      </w:rPr>
    </w:lvl>
    <w:lvl w:ilvl="5">
      <w:numFmt w:val="bullet"/>
      <w:lvlText w:val="•"/>
      <w:lvlJc w:val="left"/>
      <w:pPr>
        <w:ind w:left="5280" w:hanging="141"/>
      </w:pPr>
      <w:rPr>
        <w:rFonts w:hint="default"/>
        <w:lang w:val="ru-RU" w:eastAsia="ru-RU" w:bidi="ru-RU"/>
      </w:rPr>
    </w:lvl>
    <w:lvl w:ilvl="6">
      <w:numFmt w:val="bullet"/>
      <w:lvlText w:val="•"/>
      <w:lvlJc w:val="left"/>
      <w:pPr>
        <w:ind w:left="6312" w:hanging="141"/>
      </w:pPr>
      <w:rPr>
        <w:rFonts w:hint="default"/>
        <w:lang w:val="ru-RU" w:eastAsia="ru-RU" w:bidi="ru-RU"/>
      </w:rPr>
    </w:lvl>
    <w:lvl w:ilvl="7">
      <w:numFmt w:val="bullet"/>
      <w:lvlText w:val="•"/>
      <w:lvlJc w:val="left"/>
      <w:pPr>
        <w:ind w:left="7344" w:hanging="141"/>
      </w:pPr>
      <w:rPr>
        <w:rFonts w:hint="default"/>
        <w:lang w:val="ru-RU" w:eastAsia="ru-RU" w:bidi="ru-RU"/>
      </w:rPr>
    </w:lvl>
    <w:lvl w:ilvl="8">
      <w:numFmt w:val="bullet"/>
      <w:lvlText w:val="•"/>
      <w:lvlJc w:val="left"/>
      <w:pPr>
        <w:ind w:left="8376" w:hanging="141"/>
      </w:pPr>
      <w:rPr>
        <w:rFonts w:hint="default"/>
        <w:lang w:val="ru-RU" w:eastAsia="ru-RU" w:bidi="ru-RU"/>
      </w:rPr>
    </w:lvl>
  </w:abstractNum>
  <w:abstractNum w:abstractNumId="3" w15:restartNumberingAfterBreak="0">
    <w:nsid w:val="CF092B84"/>
    <w:multiLevelType w:val="multilevel"/>
    <w:tmpl w:val="CF092B84"/>
    <w:lvl w:ilvl="0">
      <w:start w:val="1"/>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4" w15:restartNumberingAfterBreak="0">
    <w:nsid w:val="0053208E"/>
    <w:multiLevelType w:val="multilevel"/>
    <w:tmpl w:val="0053208E"/>
    <w:lvl w:ilvl="0">
      <w:start w:val="1"/>
      <w:numFmt w:val="decimal"/>
      <w:lvlText w:val="%1."/>
      <w:lvlJc w:val="left"/>
      <w:pPr>
        <w:ind w:left="4708" w:hanging="72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5274" w:hanging="721"/>
      </w:pPr>
      <w:rPr>
        <w:rFonts w:hint="default"/>
        <w:lang w:val="ru-RU" w:eastAsia="ru-RU" w:bidi="ru-RU"/>
      </w:rPr>
    </w:lvl>
    <w:lvl w:ilvl="2">
      <w:numFmt w:val="bullet"/>
      <w:lvlText w:val="•"/>
      <w:lvlJc w:val="left"/>
      <w:pPr>
        <w:ind w:left="5848" w:hanging="721"/>
      </w:pPr>
      <w:rPr>
        <w:rFonts w:hint="default"/>
        <w:lang w:val="ru-RU" w:eastAsia="ru-RU" w:bidi="ru-RU"/>
      </w:rPr>
    </w:lvl>
    <w:lvl w:ilvl="3">
      <w:numFmt w:val="bullet"/>
      <w:lvlText w:val="•"/>
      <w:lvlJc w:val="left"/>
      <w:pPr>
        <w:ind w:left="6422" w:hanging="721"/>
      </w:pPr>
      <w:rPr>
        <w:rFonts w:hint="default"/>
        <w:lang w:val="ru-RU" w:eastAsia="ru-RU" w:bidi="ru-RU"/>
      </w:rPr>
    </w:lvl>
    <w:lvl w:ilvl="4">
      <w:numFmt w:val="bullet"/>
      <w:lvlText w:val="•"/>
      <w:lvlJc w:val="left"/>
      <w:pPr>
        <w:ind w:left="6996" w:hanging="721"/>
      </w:pPr>
      <w:rPr>
        <w:rFonts w:hint="default"/>
        <w:lang w:val="ru-RU" w:eastAsia="ru-RU" w:bidi="ru-RU"/>
      </w:rPr>
    </w:lvl>
    <w:lvl w:ilvl="5">
      <w:numFmt w:val="bullet"/>
      <w:lvlText w:val="•"/>
      <w:lvlJc w:val="left"/>
      <w:pPr>
        <w:ind w:left="7570" w:hanging="721"/>
      </w:pPr>
      <w:rPr>
        <w:rFonts w:hint="default"/>
        <w:lang w:val="ru-RU" w:eastAsia="ru-RU" w:bidi="ru-RU"/>
      </w:rPr>
    </w:lvl>
    <w:lvl w:ilvl="6">
      <w:numFmt w:val="bullet"/>
      <w:lvlText w:val="•"/>
      <w:lvlJc w:val="left"/>
      <w:pPr>
        <w:ind w:left="8144" w:hanging="721"/>
      </w:pPr>
      <w:rPr>
        <w:rFonts w:hint="default"/>
        <w:lang w:val="ru-RU" w:eastAsia="ru-RU" w:bidi="ru-RU"/>
      </w:rPr>
    </w:lvl>
    <w:lvl w:ilvl="7">
      <w:numFmt w:val="bullet"/>
      <w:lvlText w:val="•"/>
      <w:lvlJc w:val="left"/>
      <w:pPr>
        <w:ind w:left="8718" w:hanging="721"/>
      </w:pPr>
      <w:rPr>
        <w:rFonts w:hint="default"/>
        <w:lang w:val="ru-RU" w:eastAsia="ru-RU" w:bidi="ru-RU"/>
      </w:rPr>
    </w:lvl>
    <w:lvl w:ilvl="8">
      <w:numFmt w:val="bullet"/>
      <w:lvlText w:val="•"/>
      <w:lvlJc w:val="left"/>
      <w:pPr>
        <w:ind w:left="9292" w:hanging="721"/>
      </w:pPr>
      <w:rPr>
        <w:rFonts w:hint="default"/>
        <w:lang w:val="ru-RU" w:eastAsia="ru-RU" w:bidi="ru-RU"/>
      </w:rPr>
    </w:lvl>
  </w:abstractNum>
  <w:abstractNum w:abstractNumId="5" w15:restartNumberingAfterBreak="0">
    <w:nsid w:val="03D62ECE"/>
    <w:multiLevelType w:val="multilevel"/>
    <w:tmpl w:val="03D62ECE"/>
    <w:lvl w:ilvl="0">
      <w:start w:val="4"/>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6" w15:restartNumberingAfterBreak="0">
    <w:nsid w:val="25B654F3"/>
    <w:multiLevelType w:val="multilevel"/>
    <w:tmpl w:val="25B654F3"/>
    <w:lvl w:ilvl="0">
      <w:start w:val="1"/>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7" w15:restartNumberingAfterBreak="0">
    <w:nsid w:val="2A8F537B"/>
    <w:multiLevelType w:val="multilevel"/>
    <w:tmpl w:val="2A8F537B"/>
    <w:lvl w:ilvl="0">
      <w:start w:val="3"/>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8" w15:restartNumberingAfterBreak="0">
    <w:nsid w:val="59ADCABA"/>
    <w:multiLevelType w:val="multilevel"/>
    <w:tmpl w:val="59ADCABA"/>
    <w:lvl w:ilvl="0">
      <w:start w:val="2"/>
      <w:numFmt w:val="decimal"/>
      <w:lvlText w:val="%1"/>
      <w:lvlJc w:val="left"/>
      <w:pPr>
        <w:ind w:left="114" w:hanging="721"/>
      </w:pPr>
      <w:rPr>
        <w:rFonts w:hint="default"/>
        <w:lang w:val="ru-RU" w:eastAsia="ru-RU" w:bidi="ru-RU"/>
      </w:rPr>
    </w:lvl>
    <w:lvl w:ilvl="1">
      <w:start w:val="1"/>
      <w:numFmt w:val="decimal"/>
      <w:lvlText w:val="%1.%2."/>
      <w:lvlJc w:val="left"/>
      <w:pPr>
        <w:ind w:left="114" w:hanging="72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4" w:hanging="721"/>
      </w:pPr>
      <w:rPr>
        <w:rFonts w:hint="default"/>
        <w:lang w:val="ru-RU" w:eastAsia="ru-RU" w:bidi="ru-RU"/>
      </w:rPr>
    </w:lvl>
    <w:lvl w:ilvl="3">
      <w:numFmt w:val="bullet"/>
      <w:lvlText w:val="•"/>
      <w:lvlJc w:val="left"/>
      <w:pPr>
        <w:ind w:left="3216" w:hanging="721"/>
      </w:pPr>
      <w:rPr>
        <w:rFonts w:hint="default"/>
        <w:lang w:val="ru-RU" w:eastAsia="ru-RU" w:bidi="ru-RU"/>
      </w:rPr>
    </w:lvl>
    <w:lvl w:ilvl="4">
      <w:numFmt w:val="bullet"/>
      <w:lvlText w:val="•"/>
      <w:lvlJc w:val="left"/>
      <w:pPr>
        <w:ind w:left="4248" w:hanging="721"/>
      </w:pPr>
      <w:rPr>
        <w:rFonts w:hint="default"/>
        <w:lang w:val="ru-RU" w:eastAsia="ru-RU" w:bidi="ru-RU"/>
      </w:rPr>
    </w:lvl>
    <w:lvl w:ilvl="5">
      <w:numFmt w:val="bullet"/>
      <w:lvlText w:val="•"/>
      <w:lvlJc w:val="left"/>
      <w:pPr>
        <w:ind w:left="5280" w:hanging="721"/>
      </w:pPr>
      <w:rPr>
        <w:rFonts w:hint="default"/>
        <w:lang w:val="ru-RU" w:eastAsia="ru-RU" w:bidi="ru-RU"/>
      </w:rPr>
    </w:lvl>
    <w:lvl w:ilvl="6">
      <w:numFmt w:val="bullet"/>
      <w:lvlText w:val="•"/>
      <w:lvlJc w:val="left"/>
      <w:pPr>
        <w:ind w:left="6312" w:hanging="721"/>
      </w:pPr>
      <w:rPr>
        <w:rFonts w:hint="default"/>
        <w:lang w:val="ru-RU" w:eastAsia="ru-RU" w:bidi="ru-RU"/>
      </w:rPr>
    </w:lvl>
    <w:lvl w:ilvl="7">
      <w:numFmt w:val="bullet"/>
      <w:lvlText w:val="•"/>
      <w:lvlJc w:val="left"/>
      <w:pPr>
        <w:ind w:left="7344" w:hanging="721"/>
      </w:pPr>
      <w:rPr>
        <w:rFonts w:hint="default"/>
        <w:lang w:val="ru-RU" w:eastAsia="ru-RU" w:bidi="ru-RU"/>
      </w:rPr>
    </w:lvl>
    <w:lvl w:ilvl="8">
      <w:numFmt w:val="bullet"/>
      <w:lvlText w:val="•"/>
      <w:lvlJc w:val="left"/>
      <w:pPr>
        <w:ind w:left="8376" w:hanging="721"/>
      </w:pPr>
      <w:rPr>
        <w:rFonts w:hint="default"/>
        <w:lang w:val="ru-RU" w:eastAsia="ru-RU" w:bidi="ru-RU"/>
      </w:rPr>
    </w:lvl>
  </w:abstractNum>
  <w:abstractNum w:abstractNumId="9" w15:restartNumberingAfterBreak="0">
    <w:nsid w:val="72183CF9"/>
    <w:multiLevelType w:val="multilevel"/>
    <w:tmpl w:val="72183CF9"/>
    <w:lvl w:ilvl="0">
      <w:numFmt w:val="bullet"/>
      <w:lvlText w:val="–"/>
      <w:lvlJc w:val="left"/>
      <w:pPr>
        <w:ind w:left="114" w:hanging="361"/>
      </w:pPr>
      <w:rPr>
        <w:rFonts w:ascii="Times New Roman" w:eastAsia="Times New Roman" w:hAnsi="Times New Roman" w:cs="Times New Roman" w:hint="default"/>
        <w:w w:val="100"/>
        <w:sz w:val="24"/>
        <w:szCs w:val="24"/>
        <w:lang w:val="ru-RU" w:eastAsia="ru-RU" w:bidi="ru-RU"/>
      </w:rPr>
    </w:lvl>
    <w:lvl w:ilvl="1">
      <w:numFmt w:val="bullet"/>
      <w:lvlText w:val="•"/>
      <w:lvlJc w:val="left"/>
      <w:pPr>
        <w:ind w:left="1152" w:hanging="361"/>
      </w:pPr>
      <w:rPr>
        <w:rFonts w:hint="default"/>
        <w:lang w:val="ru-RU" w:eastAsia="ru-RU" w:bidi="ru-RU"/>
      </w:rPr>
    </w:lvl>
    <w:lvl w:ilvl="2">
      <w:numFmt w:val="bullet"/>
      <w:lvlText w:val="•"/>
      <w:lvlJc w:val="left"/>
      <w:pPr>
        <w:ind w:left="2184" w:hanging="361"/>
      </w:pPr>
      <w:rPr>
        <w:rFonts w:hint="default"/>
        <w:lang w:val="ru-RU" w:eastAsia="ru-RU" w:bidi="ru-RU"/>
      </w:rPr>
    </w:lvl>
    <w:lvl w:ilvl="3">
      <w:numFmt w:val="bullet"/>
      <w:lvlText w:val="•"/>
      <w:lvlJc w:val="left"/>
      <w:pPr>
        <w:ind w:left="3216" w:hanging="361"/>
      </w:pPr>
      <w:rPr>
        <w:rFonts w:hint="default"/>
        <w:lang w:val="ru-RU" w:eastAsia="ru-RU" w:bidi="ru-RU"/>
      </w:rPr>
    </w:lvl>
    <w:lvl w:ilvl="4">
      <w:numFmt w:val="bullet"/>
      <w:lvlText w:val="•"/>
      <w:lvlJc w:val="left"/>
      <w:pPr>
        <w:ind w:left="4248" w:hanging="361"/>
      </w:pPr>
      <w:rPr>
        <w:rFonts w:hint="default"/>
        <w:lang w:val="ru-RU" w:eastAsia="ru-RU" w:bidi="ru-RU"/>
      </w:rPr>
    </w:lvl>
    <w:lvl w:ilvl="5">
      <w:numFmt w:val="bullet"/>
      <w:lvlText w:val="•"/>
      <w:lvlJc w:val="left"/>
      <w:pPr>
        <w:ind w:left="5280" w:hanging="361"/>
      </w:pPr>
      <w:rPr>
        <w:rFonts w:hint="default"/>
        <w:lang w:val="ru-RU" w:eastAsia="ru-RU" w:bidi="ru-RU"/>
      </w:rPr>
    </w:lvl>
    <w:lvl w:ilvl="6">
      <w:numFmt w:val="bullet"/>
      <w:lvlText w:val="•"/>
      <w:lvlJc w:val="left"/>
      <w:pPr>
        <w:ind w:left="6312" w:hanging="361"/>
      </w:pPr>
      <w:rPr>
        <w:rFonts w:hint="default"/>
        <w:lang w:val="ru-RU" w:eastAsia="ru-RU" w:bidi="ru-RU"/>
      </w:rPr>
    </w:lvl>
    <w:lvl w:ilvl="7">
      <w:numFmt w:val="bullet"/>
      <w:lvlText w:val="•"/>
      <w:lvlJc w:val="left"/>
      <w:pPr>
        <w:ind w:left="7344" w:hanging="361"/>
      </w:pPr>
      <w:rPr>
        <w:rFonts w:hint="default"/>
        <w:lang w:val="ru-RU" w:eastAsia="ru-RU" w:bidi="ru-RU"/>
      </w:rPr>
    </w:lvl>
    <w:lvl w:ilvl="8">
      <w:numFmt w:val="bullet"/>
      <w:lvlText w:val="•"/>
      <w:lvlJc w:val="left"/>
      <w:pPr>
        <w:ind w:left="8376" w:hanging="361"/>
      </w:pPr>
      <w:rPr>
        <w:rFonts w:hint="default"/>
        <w:lang w:val="ru-RU" w:eastAsia="ru-RU" w:bidi="ru-RU"/>
      </w:rPr>
    </w:lvl>
  </w:abstractNum>
  <w:num w:numId="1">
    <w:abstractNumId w:val="4"/>
  </w:num>
  <w:num w:numId="2">
    <w:abstractNumId w:val="3"/>
  </w:num>
  <w:num w:numId="3">
    <w:abstractNumId w:val="8"/>
  </w:num>
  <w:num w:numId="4">
    <w:abstractNumId w:val="2"/>
  </w:num>
  <w:num w:numId="5">
    <w:abstractNumId w:val="1"/>
  </w:num>
  <w:num w:numId="6">
    <w:abstractNumId w:val="5"/>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4D"/>
    <w:rsid w:val="002E534D"/>
    <w:rsid w:val="00441A01"/>
    <w:rsid w:val="00B154AF"/>
    <w:rsid w:val="00B329EE"/>
    <w:rsid w:val="00C42A54"/>
    <w:rsid w:val="00E3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F79AE0"/>
  <w15:chartTrackingRefBased/>
  <w15:docId w15:val="{899BA838-81C1-0F4C-BDA5-D329C180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534D"/>
    <w:pPr>
      <w:widowControl w:val="0"/>
      <w:autoSpaceDE w:val="0"/>
      <w:autoSpaceDN w:val="0"/>
    </w:pPr>
    <w:rPr>
      <w:rFonts w:ascii="Times New Roman" w:eastAsia="Times New Roman" w:hAnsi="Times New Roman" w:cs="Times New Roman"/>
      <w:sz w:val="22"/>
      <w:szCs w:val="22"/>
      <w:lang w:eastAsia="ru-RU" w:bidi="ru-RU"/>
    </w:rPr>
  </w:style>
  <w:style w:type="paragraph" w:styleId="1">
    <w:name w:val="heading 1"/>
    <w:basedOn w:val="a"/>
    <w:next w:val="a"/>
    <w:link w:val="10"/>
    <w:uiPriority w:val="1"/>
    <w:qFormat/>
    <w:rsid w:val="002E534D"/>
    <w:pPr>
      <w:ind w:left="114" w:hanging="7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E534D"/>
    <w:rPr>
      <w:rFonts w:ascii="Times New Roman" w:eastAsia="Times New Roman" w:hAnsi="Times New Roman" w:cs="Times New Roman"/>
      <w:b/>
      <w:bCs/>
      <w:lang w:eastAsia="ru-RU" w:bidi="ru-RU"/>
    </w:rPr>
  </w:style>
  <w:style w:type="paragraph" w:styleId="a3">
    <w:name w:val="List Paragraph"/>
    <w:basedOn w:val="a"/>
    <w:uiPriority w:val="1"/>
    <w:qFormat/>
    <w:rsid w:val="002E534D"/>
    <w:pPr>
      <w:spacing w:before="9"/>
      <w:ind w:left="114" w:firstLine="571"/>
      <w:jc w:val="both"/>
    </w:pPr>
  </w:style>
  <w:style w:type="paragraph" w:styleId="a4">
    <w:name w:val="Body Text"/>
    <w:basedOn w:val="a"/>
    <w:link w:val="a5"/>
    <w:uiPriority w:val="1"/>
    <w:qFormat/>
    <w:rsid w:val="002E534D"/>
    <w:pPr>
      <w:spacing w:before="9"/>
      <w:ind w:left="114" w:firstLine="571"/>
    </w:pPr>
    <w:rPr>
      <w:sz w:val="24"/>
      <w:szCs w:val="24"/>
    </w:rPr>
  </w:style>
  <w:style w:type="character" w:customStyle="1" w:styleId="a5">
    <w:name w:val="Основной текст Знак"/>
    <w:basedOn w:val="a0"/>
    <w:link w:val="a4"/>
    <w:uiPriority w:val="1"/>
    <w:rsid w:val="002E534D"/>
    <w:rPr>
      <w:rFonts w:ascii="Times New Roman" w:eastAsia="Times New Roman" w:hAnsi="Times New Roman" w:cs="Times New Roman"/>
      <w:lang w:eastAsia="ru-RU" w:bidi="ru-RU"/>
    </w:rPr>
  </w:style>
  <w:style w:type="character" w:styleId="a6">
    <w:name w:val="Hyperlink"/>
    <w:basedOn w:val="a0"/>
    <w:uiPriority w:val="99"/>
    <w:unhideWhenUsed/>
    <w:rsid w:val="002E534D"/>
    <w:rPr>
      <w:color w:val="0563C1" w:themeColor="hyperlink"/>
      <w:u w:val="single"/>
    </w:rPr>
  </w:style>
  <w:style w:type="character" w:styleId="a7">
    <w:name w:val="FollowedHyperlink"/>
    <w:basedOn w:val="a0"/>
    <w:uiPriority w:val="99"/>
    <w:semiHidden/>
    <w:unhideWhenUsed/>
    <w:rsid w:val="002E534D"/>
    <w:rPr>
      <w:color w:val="954F72" w:themeColor="followedHyperlink"/>
      <w:u w:val="single"/>
    </w:rPr>
  </w:style>
  <w:style w:type="character" w:styleId="a8">
    <w:name w:val="Unresolved Mention"/>
    <w:basedOn w:val="a0"/>
    <w:uiPriority w:val="99"/>
    <w:semiHidden/>
    <w:unhideWhenUsed/>
    <w:rsid w:val="002E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i-mer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ni-meri.ru" TargetMode="External"/><Relationship Id="rId12" Type="http://schemas.openxmlformats.org/officeDocument/2006/relationships/hyperlink" Target="https://pani-mer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eriqu@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ni-meri.ru" TargetMode="External"/><Relationship Id="rId4" Type="http://schemas.openxmlformats.org/officeDocument/2006/relationships/webSettings" Target="webSettings.xml"/><Relationship Id="rId9" Type="http://schemas.openxmlformats.org/officeDocument/2006/relationships/hyperlink" Target="https://pani-mer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Richmond</dc:creator>
  <cp:keywords/>
  <dc:description/>
  <cp:lastModifiedBy>Kristina Richmond</cp:lastModifiedBy>
  <cp:revision>2</cp:revision>
  <dcterms:created xsi:type="dcterms:W3CDTF">2020-03-12T19:40:00Z</dcterms:created>
  <dcterms:modified xsi:type="dcterms:W3CDTF">2020-10-30T16:27:00Z</dcterms:modified>
</cp:coreProperties>
</file>